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23" w:rsidRDefault="00106502" w:rsidP="008F0CDE">
      <w:pPr>
        <w:pStyle w:val="FAU-Brieftext"/>
      </w:pPr>
      <w:r w:rsidRPr="00106502">
        <w:rPr>
          <w:b/>
          <w:bCs/>
          <w:sz w:val="28"/>
          <w:szCs w:val="28"/>
        </w:rPr>
        <w:t xml:space="preserve">Antrag auf Gewährung einer Anschubfinanzierung </w:t>
      </w:r>
      <w:r w:rsidRPr="00106502">
        <w:rPr>
          <w:b/>
          <w:bCs/>
          <w:sz w:val="28"/>
          <w:szCs w:val="28"/>
        </w:rPr>
        <w:br/>
      </w:r>
      <w:r>
        <w:rPr>
          <w:b/>
          <w:bCs/>
        </w:rPr>
        <w:t>BMBF/</w:t>
      </w:r>
      <w:r w:rsidRPr="00E84AF8">
        <w:rPr>
          <w:b/>
          <w:bCs/>
        </w:rPr>
        <w:t>DFG-Programmpauschale Philosophische Fakultät und Fachbereich Theologie</w:t>
      </w:r>
      <w:r>
        <w:rPr>
          <w:b/>
        </w:rPr>
        <w:t xml:space="preserve"> </w:t>
      </w:r>
    </w:p>
    <w:p w:rsidR="00106502" w:rsidRDefault="00106502" w:rsidP="00106502">
      <w:pPr>
        <w:pStyle w:val="FAU-Brieftext"/>
        <w:rPr>
          <w:b/>
          <w:bCs/>
          <w:szCs w:val="22"/>
        </w:rPr>
      </w:pPr>
    </w:p>
    <w:p w:rsidR="00106502" w:rsidRDefault="00106502" w:rsidP="00106502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1. Allgemeine Angaben</w:t>
      </w:r>
    </w:p>
    <w:p w:rsidR="00106502" w:rsidRDefault="00106502" w:rsidP="0010650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1.1 Antragstellerin/Antragsteller</w:t>
      </w:r>
    </w:p>
    <w:p w:rsidR="00F961A0" w:rsidRDefault="00F961A0" w:rsidP="00F961A0">
      <w:pPr>
        <w:rPr>
          <w:i/>
          <w:color w:val="auto"/>
          <w:sz w:val="18"/>
          <w:szCs w:val="18"/>
          <w:lang w:eastAsia="de-DE"/>
        </w:rPr>
      </w:pPr>
      <w:r>
        <w:rPr>
          <w:i/>
          <w:sz w:val="18"/>
          <w:szCs w:val="18"/>
        </w:rPr>
        <w:t xml:space="preserve">Für jede Antragstellerin und jeden Antragsteller, unter Angabe von Name, Vorname, Dienststellung (bei befristetem Arbeitsvertrag Angaben zur Laufzeit und ggf. zum Zuwendungsgeber), </w:t>
      </w:r>
      <w:r w:rsidRPr="00F961A0">
        <w:rPr>
          <w:i/>
          <w:sz w:val="18"/>
          <w:szCs w:val="18"/>
        </w:rPr>
        <w:tab/>
        <w:t xml:space="preserve">Lehrstuhl/Professur </w:t>
      </w:r>
      <w:r>
        <w:rPr>
          <w:i/>
          <w:sz w:val="18"/>
          <w:szCs w:val="18"/>
        </w:rPr>
        <w:t>und Department oder Institut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1"/>
      </w:tblGrid>
      <w:tr w:rsidR="00DE0B8D" w:rsidTr="00DE0B8D">
        <w:tc>
          <w:tcPr>
            <w:tcW w:w="9551" w:type="dxa"/>
          </w:tcPr>
          <w:p w:rsidR="00DE0B8D" w:rsidRDefault="00DE0B8D" w:rsidP="005B308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E577C8" w:rsidRPr="005B3080" w:rsidRDefault="00E577C8" w:rsidP="005B3080">
      <w:pPr>
        <w:autoSpaceDE w:val="0"/>
        <w:autoSpaceDN w:val="0"/>
        <w:adjustRightInd w:val="0"/>
        <w:rPr>
          <w:rFonts w:cs="Arial"/>
        </w:rPr>
      </w:pPr>
    </w:p>
    <w:p w:rsidR="00106502" w:rsidRDefault="00106502" w:rsidP="0010650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1.2 Thema des Vorhabens</w:t>
      </w:r>
      <w:r w:rsidR="009D1051">
        <w:rPr>
          <w:rFonts w:cs="Arial"/>
        </w:rPr>
        <w:t xml:space="preserve"> (Arbeitstitel</w:t>
      </w:r>
      <w:r w:rsidR="003F72F2">
        <w:rPr>
          <w:rFonts w:cs="Arial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1"/>
      </w:tblGrid>
      <w:tr w:rsidR="00871323" w:rsidTr="00871323">
        <w:tc>
          <w:tcPr>
            <w:tcW w:w="9551" w:type="dxa"/>
          </w:tcPr>
          <w:p w:rsidR="00871323" w:rsidRPr="000E74BB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871323" w:rsidRDefault="00871323" w:rsidP="00106502">
      <w:pPr>
        <w:autoSpaceDE w:val="0"/>
        <w:autoSpaceDN w:val="0"/>
        <w:adjustRightInd w:val="0"/>
        <w:rPr>
          <w:rFonts w:cs="Arial"/>
        </w:rPr>
      </w:pPr>
    </w:p>
    <w:p w:rsidR="00106502" w:rsidRDefault="00106502" w:rsidP="0010650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1.3 Fachgebiet und Arbeitsrichtung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1"/>
      </w:tblGrid>
      <w:tr w:rsidR="00871323" w:rsidTr="00871323">
        <w:tc>
          <w:tcPr>
            <w:tcW w:w="9551" w:type="dxa"/>
          </w:tcPr>
          <w:p w:rsidR="00871323" w:rsidRPr="000E74BB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5B3080" w:rsidRDefault="005B3080" w:rsidP="00106502">
      <w:pPr>
        <w:autoSpaceDE w:val="0"/>
        <w:autoSpaceDN w:val="0"/>
        <w:adjustRightInd w:val="0"/>
        <w:rPr>
          <w:rFonts w:cs="Arial"/>
        </w:rPr>
      </w:pPr>
    </w:p>
    <w:p w:rsidR="00106502" w:rsidRDefault="00106502" w:rsidP="0010650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1.4 Geplante Dauer </w:t>
      </w:r>
      <w:r w:rsidR="00363CCA">
        <w:rPr>
          <w:rFonts w:cs="Arial"/>
        </w:rPr>
        <w:t>des Forschungsprojekts</w:t>
      </w:r>
      <w:r w:rsidR="009D1051">
        <w:rPr>
          <w:rFonts w:cs="Arial"/>
        </w:rPr>
        <w:t xml:space="preserve"> (Projektlaufzeit in Monaten)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1"/>
      </w:tblGrid>
      <w:tr w:rsidR="00871323" w:rsidTr="00871323">
        <w:tc>
          <w:tcPr>
            <w:tcW w:w="9551" w:type="dxa"/>
          </w:tcPr>
          <w:p w:rsidR="00871323" w:rsidRPr="000E74BB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B0167D" w:rsidRDefault="00B0167D" w:rsidP="00106502">
      <w:pPr>
        <w:autoSpaceDE w:val="0"/>
        <w:autoSpaceDN w:val="0"/>
        <w:adjustRightInd w:val="0"/>
        <w:rPr>
          <w:rFonts w:cs="Arial"/>
        </w:rPr>
      </w:pPr>
    </w:p>
    <w:p w:rsidR="003F72F2" w:rsidRDefault="00106502" w:rsidP="0010650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1.5 </w:t>
      </w:r>
      <w:r w:rsidR="003F72F2">
        <w:rPr>
          <w:rFonts w:cs="Arial"/>
        </w:rPr>
        <w:t xml:space="preserve">Förderinstitution und Bezeichnung der Ausschreibung </w:t>
      </w:r>
      <w:r w:rsidR="00CD23B5">
        <w:rPr>
          <w:rFonts w:cs="Arial"/>
        </w:rPr>
        <w:t>(z.B. DFG</w:t>
      </w:r>
      <w:r w:rsidR="0070043D">
        <w:rPr>
          <w:rFonts w:cs="Arial"/>
        </w:rPr>
        <w:t>,</w:t>
      </w:r>
      <w:bookmarkStart w:id="0" w:name="_GoBack"/>
      <w:bookmarkEnd w:id="0"/>
      <w:r w:rsidR="00CD23B5">
        <w:rPr>
          <w:rFonts w:cs="Arial"/>
        </w:rPr>
        <w:t xml:space="preserve"> Sachbeihilfe)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1"/>
      </w:tblGrid>
      <w:tr w:rsidR="00871323" w:rsidTr="00871323">
        <w:tc>
          <w:tcPr>
            <w:tcW w:w="9551" w:type="dxa"/>
          </w:tcPr>
          <w:p w:rsidR="00871323" w:rsidRPr="000E74BB" w:rsidRDefault="000E74BB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Förderinstitution</w:t>
            </w:r>
            <w:r w:rsidR="009D1051">
              <w:rPr>
                <w:rFonts w:cs="Arial"/>
                <w:sz w:val="20"/>
                <w:szCs w:val="20"/>
              </w:rPr>
              <w:t>:</w:t>
            </w:r>
          </w:p>
          <w:p w:rsidR="0095687B" w:rsidRDefault="000E74BB" w:rsidP="0095687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Förderformat</w:t>
            </w:r>
            <w:r w:rsidR="009D1051">
              <w:rPr>
                <w:rFonts w:cs="Arial"/>
                <w:sz w:val="20"/>
                <w:szCs w:val="20"/>
              </w:rPr>
              <w:t>:</w:t>
            </w:r>
          </w:p>
        </w:tc>
      </w:tr>
    </w:tbl>
    <w:p w:rsidR="005B3080" w:rsidRDefault="005B3080" w:rsidP="00106502">
      <w:pPr>
        <w:autoSpaceDE w:val="0"/>
        <w:autoSpaceDN w:val="0"/>
        <w:adjustRightInd w:val="0"/>
        <w:rPr>
          <w:rFonts w:cs="Arial"/>
        </w:rPr>
      </w:pPr>
    </w:p>
    <w:p w:rsidR="00106502" w:rsidRDefault="003F72F2" w:rsidP="0010650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1.6 </w:t>
      </w:r>
      <w:r w:rsidR="0095687B">
        <w:rPr>
          <w:rFonts w:cs="Arial"/>
        </w:rPr>
        <w:t>B</w:t>
      </w:r>
      <w:r>
        <w:rPr>
          <w:rFonts w:cs="Arial"/>
        </w:rPr>
        <w:t>eabsichtigter Zeitpunkt der Einreichung bei dem Förderer (Antragsfrist)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1"/>
      </w:tblGrid>
      <w:tr w:rsidR="00871323" w:rsidTr="00871323">
        <w:tc>
          <w:tcPr>
            <w:tcW w:w="9551" w:type="dxa"/>
          </w:tcPr>
          <w:p w:rsidR="00871323" w:rsidRPr="000E74BB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5B3080" w:rsidRDefault="005B3080" w:rsidP="00106502">
      <w:pPr>
        <w:autoSpaceDE w:val="0"/>
        <w:autoSpaceDN w:val="0"/>
        <w:adjustRightInd w:val="0"/>
        <w:rPr>
          <w:rFonts w:cs="Arial"/>
        </w:rPr>
      </w:pPr>
    </w:p>
    <w:p w:rsidR="00106502" w:rsidRDefault="00106502" w:rsidP="0010650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</w:t>
      </w:r>
      <w:r w:rsidR="003F72F2">
        <w:rPr>
          <w:rFonts w:cs="Arial"/>
        </w:rPr>
        <w:t>7</w:t>
      </w:r>
      <w:r>
        <w:rPr>
          <w:rFonts w:cs="Arial"/>
        </w:rPr>
        <w:t xml:space="preserve"> </w:t>
      </w:r>
      <w:r w:rsidR="00CC33C0" w:rsidRPr="00CC33C0">
        <w:rPr>
          <w:rFonts w:cs="Arial"/>
        </w:rPr>
        <w:t>Anderweitig beantragte/bewilligte Förderungen für das Gesamtvorhaben</w:t>
      </w:r>
    </w:p>
    <w:p w:rsidR="005B3080" w:rsidRDefault="0093208F" w:rsidP="0010650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1.7.1 </w:t>
      </w:r>
      <w:r w:rsidR="009D1051">
        <w:rPr>
          <w:rFonts w:cs="Arial"/>
        </w:rPr>
        <w:t xml:space="preserve">Bisherige </w:t>
      </w:r>
      <w:r w:rsidRPr="00113197">
        <w:rPr>
          <w:rFonts w:cs="Arial"/>
        </w:rPr>
        <w:t>Anschubfinanzierung</w:t>
      </w:r>
      <w:r>
        <w:rPr>
          <w:rFonts w:cs="Arial"/>
        </w:rPr>
        <w:t>en der Fakultät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1"/>
      </w:tblGrid>
      <w:tr w:rsidR="00871323" w:rsidTr="00871323">
        <w:tc>
          <w:tcPr>
            <w:tcW w:w="9551" w:type="dxa"/>
          </w:tcPr>
          <w:p w:rsidR="00871323" w:rsidRPr="000E74BB" w:rsidRDefault="0095687B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E74BB">
              <w:rPr>
                <w:rFonts w:cs="Arial"/>
                <w:sz w:val="20"/>
                <w:szCs w:val="20"/>
              </w:rPr>
              <w:lastRenderedPageBreak/>
              <w:t>Titel, Datum, Verfahrensstand</w:t>
            </w:r>
          </w:p>
        </w:tc>
      </w:tr>
    </w:tbl>
    <w:p w:rsidR="00E577C8" w:rsidRDefault="00E577C8" w:rsidP="00106502">
      <w:pPr>
        <w:autoSpaceDE w:val="0"/>
        <w:autoSpaceDN w:val="0"/>
        <w:adjustRightInd w:val="0"/>
        <w:rPr>
          <w:rFonts w:cs="Arial"/>
        </w:rPr>
      </w:pPr>
    </w:p>
    <w:p w:rsidR="00E577C8" w:rsidRDefault="0093208F" w:rsidP="0010650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1.7.2 Anschubfinanzierungen der FAU</w:t>
      </w:r>
      <w:r w:rsidR="00683AF2">
        <w:rPr>
          <w:rFonts w:cs="Arial"/>
        </w:rPr>
        <w:t xml:space="preserve"> (z.B. ETI, EFI, Frauenförderung</w:t>
      </w:r>
      <w:r w:rsidR="00CC33C0">
        <w:rPr>
          <w:rFonts w:cs="Arial"/>
        </w:rPr>
        <w:t>, Anschubfinanzierung F3</w:t>
      </w:r>
      <w:r w:rsidR="00CD23B5">
        <w:rPr>
          <w:rFonts w:cs="Arial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1"/>
      </w:tblGrid>
      <w:tr w:rsidR="00871323" w:rsidTr="00871323">
        <w:tc>
          <w:tcPr>
            <w:tcW w:w="9551" w:type="dxa"/>
          </w:tcPr>
          <w:p w:rsidR="00871323" w:rsidRPr="000E74BB" w:rsidRDefault="0095687B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E74BB">
              <w:rPr>
                <w:rFonts w:cs="Arial"/>
                <w:sz w:val="20"/>
                <w:szCs w:val="20"/>
              </w:rPr>
              <w:t>Förderformat, Titel, Datum, Verfahrensstand</w:t>
            </w:r>
          </w:p>
        </w:tc>
      </w:tr>
    </w:tbl>
    <w:p w:rsidR="00871323" w:rsidRDefault="00871323" w:rsidP="00106502">
      <w:pPr>
        <w:autoSpaceDE w:val="0"/>
        <w:autoSpaceDN w:val="0"/>
        <w:adjustRightInd w:val="0"/>
        <w:rPr>
          <w:rFonts w:cs="Arial"/>
        </w:rPr>
      </w:pPr>
    </w:p>
    <w:p w:rsidR="005B3080" w:rsidRDefault="00683AF2" w:rsidP="0010650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1.7.3 Förderung des geplanten Vorhabens durch FAU-externe Fördergeber</w:t>
      </w:r>
      <w:r w:rsidR="00CC33C0">
        <w:rPr>
          <w:rFonts w:cs="Arial"/>
        </w:rPr>
        <w:t xml:space="preserve"> (Stiftungen, Fachgesellschaften)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1"/>
      </w:tblGrid>
      <w:tr w:rsidR="00871323" w:rsidTr="00871323">
        <w:tc>
          <w:tcPr>
            <w:tcW w:w="9551" w:type="dxa"/>
          </w:tcPr>
          <w:p w:rsidR="00871323" w:rsidRPr="000E74BB" w:rsidRDefault="0095687B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E74BB">
              <w:rPr>
                <w:rFonts w:cs="Arial"/>
                <w:sz w:val="20"/>
                <w:szCs w:val="20"/>
              </w:rPr>
              <w:t>Fördergeber, Titel, Datum, Verfahrensstand</w:t>
            </w:r>
          </w:p>
        </w:tc>
      </w:tr>
    </w:tbl>
    <w:p w:rsidR="00683AF2" w:rsidRDefault="00683AF2" w:rsidP="00106502">
      <w:pPr>
        <w:autoSpaceDE w:val="0"/>
        <w:autoSpaceDN w:val="0"/>
        <w:adjustRightInd w:val="0"/>
        <w:rPr>
          <w:rFonts w:cs="Arial"/>
        </w:rPr>
      </w:pPr>
    </w:p>
    <w:p w:rsidR="005B3080" w:rsidRDefault="003F72F2" w:rsidP="0010650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1.8</w:t>
      </w:r>
      <w:r w:rsidR="00106502" w:rsidRPr="008D7026">
        <w:rPr>
          <w:rFonts w:cs="Arial"/>
        </w:rPr>
        <w:t xml:space="preserve"> </w:t>
      </w:r>
      <w:r w:rsidR="00106502">
        <w:rPr>
          <w:rFonts w:cs="Arial"/>
        </w:rPr>
        <w:t>Höhe und Verwendungszweck der b</w:t>
      </w:r>
      <w:r w:rsidR="00106502" w:rsidRPr="008D7026">
        <w:rPr>
          <w:rFonts w:cs="Arial"/>
        </w:rPr>
        <w:t>eantragte</w:t>
      </w:r>
      <w:r w:rsidR="00106502">
        <w:rPr>
          <w:rFonts w:cs="Arial"/>
        </w:rPr>
        <w:t>n</w:t>
      </w:r>
      <w:r w:rsidR="00106502" w:rsidRPr="008D7026">
        <w:rPr>
          <w:rFonts w:cs="Arial"/>
        </w:rPr>
        <w:t xml:space="preserve"> Mittel</w:t>
      </w:r>
      <w:r w:rsidR="00106502">
        <w:rPr>
          <w:rFonts w:cs="Arial"/>
        </w:rPr>
        <w:t xml:space="preserve"> aus der</w:t>
      </w:r>
      <w:r w:rsidR="00106502" w:rsidRPr="00172851">
        <w:rPr>
          <w:rFonts w:cs="Arial"/>
        </w:rPr>
        <w:t xml:space="preserve"> </w:t>
      </w:r>
      <w:r w:rsidR="00B6242F">
        <w:rPr>
          <w:rFonts w:cs="Arial"/>
        </w:rPr>
        <w:t>BMBF/</w:t>
      </w:r>
      <w:r w:rsidR="00106502" w:rsidRPr="00113197">
        <w:rPr>
          <w:rFonts w:cs="Arial"/>
        </w:rPr>
        <w:t>DFG-Programmpauschale</w:t>
      </w:r>
      <w:r w:rsidR="00106502">
        <w:rPr>
          <w:rFonts w:cs="Arial"/>
        </w:rPr>
        <w:t xml:space="preserve"> </w:t>
      </w:r>
    </w:p>
    <w:p w:rsidR="00297CF8" w:rsidRDefault="00297CF8" w:rsidP="00106502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1.8.1 Höhe der beantragten Mittel</w:t>
      </w:r>
      <w:r w:rsidR="00683AF2">
        <w:rPr>
          <w:rFonts w:cs="Arial"/>
          <w:sz w:val="20"/>
          <w:szCs w:val="20"/>
        </w:rPr>
        <w:t xml:space="preserve"> der Anschubfinanzierung</w:t>
      </w:r>
    </w:p>
    <w:p w:rsidR="00DE6BB4" w:rsidRDefault="005B3080" w:rsidP="0010650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5B3080">
        <w:rPr>
          <w:rFonts w:cs="Arial"/>
          <w:sz w:val="20"/>
          <w:szCs w:val="20"/>
        </w:rPr>
        <w:t>Für begutachtete Drittmittelanträge können max. eine 0,5-Stelle eines wissenschaftlichen Mitarbeiters bzw. einer wissenschaftlichen Mitarbeiterin (TVL 13) für einen Zeitraum von bi</w:t>
      </w:r>
      <w:r w:rsidR="00297CF8">
        <w:rPr>
          <w:rFonts w:cs="Arial"/>
          <w:sz w:val="20"/>
          <w:szCs w:val="20"/>
        </w:rPr>
        <w:t>s zu 3 Monaten beantragt werden</w:t>
      </w:r>
      <w:r w:rsidRPr="005B3080">
        <w:rPr>
          <w:rFonts w:cs="Arial"/>
          <w:sz w:val="20"/>
          <w:szCs w:val="20"/>
        </w:rPr>
        <w:t>; zusätzlich können bis zu € 500,-- für Reise- und Sachmittel beantragt werden.</w:t>
      </w:r>
      <w:r w:rsidR="00FA1003">
        <w:rPr>
          <w:rFonts w:cs="Arial"/>
          <w:sz w:val="20"/>
          <w:szCs w:val="20"/>
        </w:rPr>
        <w:t xml:space="preserve"> Die Beantragung der eigenen Stelle ist möglich.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1"/>
      </w:tblGrid>
      <w:tr w:rsidR="00871323" w:rsidTr="00871323">
        <w:tc>
          <w:tcPr>
            <w:tcW w:w="9551" w:type="dxa"/>
          </w:tcPr>
          <w:p w:rsidR="00871323" w:rsidRDefault="000E74BB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Personalmittel</w:t>
            </w:r>
            <w:r w:rsidR="00CC33C0">
              <w:rPr>
                <w:rFonts w:cs="Arial"/>
                <w:sz w:val="20"/>
                <w:szCs w:val="20"/>
              </w:rPr>
              <w:t>:</w:t>
            </w:r>
          </w:p>
          <w:p w:rsidR="0095687B" w:rsidRDefault="000E74BB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Sachmittel</w:t>
            </w:r>
            <w:r w:rsidR="00CC33C0">
              <w:rPr>
                <w:rFonts w:cs="Arial"/>
                <w:sz w:val="20"/>
                <w:szCs w:val="20"/>
              </w:rPr>
              <w:t>:</w:t>
            </w:r>
          </w:p>
        </w:tc>
      </w:tr>
    </w:tbl>
    <w:p w:rsidR="00297CF8" w:rsidRDefault="00297CF8" w:rsidP="0010650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97CF8" w:rsidRDefault="00297CF8" w:rsidP="00106502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1.8.</w:t>
      </w:r>
      <w:r w:rsidR="00AA7F8E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Verwendungszweck</w:t>
      </w:r>
      <w:r w:rsidR="00AA7F8E">
        <w:rPr>
          <w:rFonts w:cs="Arial"/>
          <w:sz w:val="20"/>
          <w:szCs w:val="20"/>
        </w:rPr>
        <w:t xml:space="preserve"> der Anschubfinanzierung</w:t>
      </w:r>
      <w:r w:rsidR="0029313A">
        <w:rPr>
          <w:rFonts w:cs="Arial"/>
          <w:sz w:val="20"/>
          <w:szCs w:val="20"/>
        </w:rPr>
        <w:t xml:space="preserve"> (1 Seite)</w:t>
      </w:r>
    </w:p>
    <w:p w:rsidR="00871323" w:rsidRDefault="005B3080" w:rsidP="00106502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Bitte beschreiben Sie </w:t>
      </w:r>
      <w:r w:rsidR="00297CF8">
        <w:rPr>
          <w:rFonts w:cs="Arial"/>
          <w:sz w:val="20"/>
          <w:szCs w:val="20"/>
        </w:rPr>
        <w:t>stichpunktartig</w:t>
      </w:r>
      <w:r>
        <w:rPr>
          <w:rFonts w:cs="Arial"/>
          <w:sz w:val="20"/>
          <w:szCs w:val="20"/>
        </w:rPr>
        <w:t xml:space="preserve"> </w:t>
      </w:r>
      <w:r w:rsidR="00297CF8">
        <w:rPr>
          <w:rFonts w:cs="Arial"/>
          <w:sz w:val="20"/>
          <w:szCs w:val="20"/>
        </w:rPr>
        <w:t xml:space="preserve">(1 Seite) </w:t>
      </w:r>
      <w:r>
        <w:rPr>
          <w:rFonts w:cs="Arial"/>
          <w:sz w:val="20"/>
          <w:szCs w:val="20"/>
        </w:rPr>
        <w:t>die Aufgaben</w:t>
      </w:r>
      <w:r w:rsidR="0095687B">
        <w:rPr>
          <w:rFonts w:cs="Arial"/>
          <w:sz w:val="20"/>
          <w:szCs w:val="20"/>
        </w:rPr>
        <w:t>, Arbeitspakete</w:t>
      </w:r>
      <w:r w:rsidR="00297CF8">
        <w:rPr>
          <w:rFonts w:cs="Arial"/>
          <w:sz w:val="20"/>
          <w:szCs w:val="20"/>
        </w:rPr>
        <w:t xml:space="preserve"> und </w:t>
      </w:r>
      <w:r w:rsidR="0093208F">
        <w:rPr>
          <w:rFonts w:cs="Arial"/>
          <w:sz w:val="20"/>
          <w:szCs w:val="20"/>
        </w:rPr>
        <w:t>Positionen</w:t>
      </w:r>
      <w:r w:rsidR="00297CF8">
        <w:rPr>
          <w:rFonts w:cs="Arial"/>
          <w:sz w:val="20"/>
          <w:szCs w:val="20"/>
        </w:rPr>
        <w:t>, die</w:t>
      </w:r>
      <w:r>
        <w:rPr>
          <w:rFonts w:cs="Arial"/>
          <w:sz w:val="20"/>
          <w:szCs w:val="20"/>
        </w:rPr>
        <w:t xml:space="preserve"> </w:t>
      </w:r>
      <w:r w:rsidR="00E6521E">
        <w:rPr>
          <w:rFonts w:cs="Arial"/>
          <w:sz w:val="20"/>
          <w:szCs w:val="20"/>
        </w:rPr>
        <w:t xml:space="preserve">in der Antragsphase </w:t>
      </w:r>
      <w:r w:rsidR="0093208F">
        <w:rPr>
          <w:rFonts w:cs="Arial"/>
          <w:sz w:val="20"/>
          <w:szCs w:val="20"/>
        </w:rPr>
        <w:t xml:space="preserve">von der Fakultät gefördert </w:t>
      </w:r>
      <w:r w:rsidR="00297CF8">
        <w:rPr>
          <w:rFonts w:cs="Arial"/>
          <w:sz w:val="20"/>
          <w:szCs w:val="20"/>
        </w:rPr>
        <w:t>werden sollen</w:t>
      </w:r>
      <w:r>
        <w:rPr>
          <w:rFonts w:cs="Arial"/>
          <w:sz w:val="20"/>
          <w:szCs w:val="20"/>
        </w:rPr>
        <w:t>.</w:t>
      </w:r>
      <w:r w:rsidR="00297CF8">
        <w:rPr>
          <w:rFonts w:cs="Arial"/>
          <w:sz w:val="20"/>
          <w:szCs w:val="20"/>
        </w:rPr>
        <w:t xml:space="preserve"> </w:t>
      </w:r>
      <w:r w:rsidR="00297CF8" w:rsidRPr="00297CF8">
        <w:rPr>
          <w:rFonts w:cs="Arial"/>
          <w:sz w:val="20"/>
          <w:szCs w:val="20"/>
        </w:rPr>
        <w:t xml:space="preserve">Begründung jeder </w:t>
      </w:r>
      <w:r w:rsidR="00297CF8">
        <w:rPr>
          <w:rFonts w:cs="Arial"/>
          <w:sz w:val="20"/>
          <w:szCs w:val="20"/>
        </w:rPr>
        <w:t>beantragten</w:t>
      </w:r>
      <w:r w:rsidR="00297CF8" w:rsidRPr="00297CF8">
        <w:rPr>
          <w:rFonts w:cs="Arial"/>
          <w:sz w:val="20"/>
          <w:szCs w:val="20"/>
        </w:rPr>
        <w:t xml:space="preserve"> Position für jede Antragstellerin und jeden Antragsteller, unter Angabe von Name, Vorname</w:t>
      </w:r>
      <w:r w:rsidR="00297CF8">
        <w:rPr>
          <w:rFonts w:cs="Arial"/>
          <w:sz w:val="20"/>
          <w:szCs w:val="20"/>
        </w:rPr>
        <w:t>.</w:t>
      </w:r>
      <w:r w:rsidR="0093208F">
        <w:rPr>
          <w:rFonts w:cs="Arial"/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1"/>
      </w:tblGrid>
      <w:tr w:rsidR="00871323" w:rsidTr="00871323">
        <w:tc>
          <w:tcPr>
            <w:tcW w:w="9551" w:type="dxa"/>
          </w:tcPr>
          <w:p w:rsidR="00871323" w:rsidRDefault="00F532B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Arbeitsprogramm Anschubfinanzierung</w:t>
            </w: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30374E" w:rsidRDefault="0030374E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30374E" w:rsidRDefault="0030374E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5B3080" w:rsidRDefault="005B3080" w:rsidP="0010650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577C8" w:rsidRPr="0093208F" w:rsidRDefault="0093208F" w:rsidP="00106502">
      <w:pPr>
        <w:autoSpaceDE w:val="0"/>
        <w:autoSpaceDN w:val="0"/>
        <w:adjustRightInd w:val="0"/>
        <w:rPr>
          <w:rFonts w:cs="Arial"/>
        </w:rPr>
      </w:pPr>
      <w:r w:rsidRPr="0093208F">
        <w:rPr>
          <w:rFonts w:cs="Arial"/>
        </w:rPr>
        <w:t>1.9</w:t>
      </w:r>
      <w:r>
        <w:rPr>
          <w:rFonts w:cs="Arial"/>
        </w:rPr>
        <w:t xml:space="preserve"> </w:t>
      </w:r>
      <w:r w:rsidR="00CC33C0">
        <w:rPr>
          <w:rFonts w:cs="Arial"/>
        </w:rPr>
        <w:t xml:space="preserve">Eingeworbene </w:t>
      </w:r>
      <w:r>
        <w:rPr>
          <w:rFonts w:cs="Arial"/>
        </w:rPr>
        <w:t>Drittmittel der letzten 5 Jahre</w:t>
      </w:r>
      <w:r w:rsidR="00AA7F8E">
        <w:rPr>
          <w:rFonts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1"/>
      </w:tblGrid>
      <w:tr w:rsidR="00871323" w:rsidTr="00871323">
        <w:tc>
          <w:tcPr>
            <w:tcW w:w="9551" w:type="dxa"/>
          </w:tcPr>
          <w:p w:rsidR="00871323" w:rsidRDefault="0095687B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Bewilligte Drittmittel</w:t>
            </w:r>
            <w:r w:rsidR="00CC33C0">
              <w:rPr>
                <w:rFonts w:cs="Arial"/>
                <w:sz w:val="20"/>
                <w:szCs w:val="20"/>
              </w:rPr>
              <w:t>:</w:t>
            </w:r>
          </w:p>
          <w:p w:rsidR="0095687B" w:rsidRDefault="0095687B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Antwort ausstehend</w:t>
            </w:r>
            <w:r w:rsidR="00CC33C0">
              <w:rPr>
                <w:rFonts w:cs="Arial"/>
                <w:sz w:val="20"/>
                <w:szCs w:val="20"/>
              </w:rPr>
              <w:t>:</w:t>
            </w:r>
          </w:p>
          <w:p w:rsidR="0095687B" w:rsidRDefault="0095687B" w:rsidP="0095687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Nicht </w:t>
            </w:r>
            <w:r w:rsidR="000E74BB">
              <w:rPr>
                <w:rFonts w:cs="Arial"/>
                <w:sz w:val="20"/>
                <w:szCs w:val="20"/>
              </w:rPr>
              <w:t>bewilligte Drittmittel</w:t>
            </w:r>
            <w:r w:rsidR="00CC33C0">
              <w:rPr>
                <w:rFonts w:cs="Arial"/>
                <w:sz w:val="20"/>
                <w:szCs w:val="20"/>
              </w:rPr>
              <w:t>:</w:t>
            </w:r>
          </w:p>
        </w:tc>
      </w:tr>
    </w:tbl>
    <w:p w:rsidR="005B3080" w:rsidRPr="008D7026" w:rsidRDefault="005B3080" w:rsidP="00106502">
      <w:pPr>
        <w:autoSpaceDE w:val="0"/>
        <w:autoSpaceDN w:val="0"/>
        <w:adjustRightInd w:val="0"/>
        <w:rPr>
          <w:rFonts w:cs="Arial"/>
        </w:rPr>
      </w:pPr>
    </w:p>
    <w:p w:rsidR="00106502" w:rsidRDefault="00106502" w:rsidP="00106502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2. Beschreibung des Vorhabens (</w:t>
      </w:r>
      <w:r w:rsidR="00AA7F8E">
        <w:rPr>
          <w:rFonts w:cs="Arial"/>
          <w:b/>
          <w:bCs/>
        </w:rPr>
        <w:t>1</w:t>
      </w:r>
      <w:r w:rsidR="00DE6BB4">
        <w:rPr>
          <w:rFonts w:cs="Arial"/>
          <w:b/>
          <w:bCs/>
        </w:rPr>
        <w:t>-</w:t>
      </w:r>
      <w:r w:rsidR="00AA7F8E">
        <w:rPr>
          <w:rFonts w:cs="Arial"/>
          <w:b/>
          <w:bCs/>
        </w:rPr>
        <w:t>2</w:t>
      </w:r>
      <w:r>
        <w:rPr>
          <w:rFonts w:cs="Arial"/>
          <w:b/>
          <w:bCs/>
        </w:rPr>
        <w:t xml:space="preserve"> Seiten)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1"/>
      </w:tblGrid>
      <w:tr w:rsidR="00871323" w:rsidTr="00871323">
        <w:tc>
          <w:tcPr>
            <w:tcW w:w="9551" w:type="dxa"/>
          </w:tcPr>
          <w:p w:rsidR="00871323" w:rsidRPr="000E74BB" w:rsidRDefault="0095687B" w:rsidP="0010650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E74BB">
              <w:rPr>
                <w:rFonts w:cs="Arial"/>
                <w:sz w:val="20"/>
                <w:szCs w:val="20"/>
              </w:rPr>
              <w:t>Stand der Forschung, eigene Vorarbeiten, wissenschaftliche Zielsetzung, Arbeitsprogramm</w:t>
            </w: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F532B3" w:rsidRDefault="00F532B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B0167D" w:rsidRDefault="00B0167D" w:rsidP="00106502">
      <w:pPr>
        <w:autoSpaceDE w:val="0"/>
        <w:autoSpaceDN w:val="0"/>
        <w:adjustRightInd w:val="0"/>
        <w:rPr>
          <w:rFonts w:cs="Arial"/>
        </w:rPr>
      </w:pPr>
    </w:p>
    <w:p w:rsidR="00106502" w:rsidRDefault="00106502" w:rsidP="00106502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3. </w:t>
      </w:r>
      <w:r w:rsidR="003F72F2">
        <w:rPr>
          <w:rFonts w:cs="Arial"/>
          <w:b/>
          <w:bCs/>
        </w:rPr>
        <w:t>Fördersumme</w:t>
      </w:r>
      <w:r>
        <w:rPr>
          <w:rFonts w:cs="Arial"/>
          <w:b/>
          <w:bCs/>
        </w:rPr>
        <w:t xml:space="preserve"> des </w:t>
      </w:r>
      <w:r w:rsidRPr="008D375F">
        <w:rPr>
          <w:rFonts w:cs="Arial"/>
          <w:b/>
          <w:bCs/>
        </w:rPr>
        <w:t xml:space="preserve">geplanten Drittmittelprojekts </w:t>
      </w:r>
      <w:r>
        <w:rPr>
          <w:rFonts w:cs="Arial"/>
          <w:b/>
          <w:bCs/>
        </w:rPr>
        <w:t xml:space="preserve">(max. </w:t>
      </w:r>
      <w:r w:rsidR="00A24D14">
        <w:rPr>
          <w:rFonts w:cs="Arial"/>
          <w:b/>
          <w:bCs/>
        </w:rPr>
        <w:t>0,5</w:t>
      </w:r>
      <w:r>
        <w:rPr>
          <w:rFonts w:cs="Arial"/>
          <w:b/>
          <w:bCs/>
        </w:rPr>
        <w:t xml:space="preserve"> Seite)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2922"/>
      </w:tblGrid>
      <w:tr w:rsidR="00871323" w:rsidTr="00871323">
        <w:tc>
          <w:tcPr>
            <w:tcW w:w="6629" w:type="dxa"/>
          </w:tcPr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Personalmittel</w:t>
            </w:r>
          </w:p>
        </w:tc>
        <w:tc>
          <w:tcPr>
            <w:tcW w:w="2922" w:type="dxa"/>
          </w:tcPr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71323" w:rsidTr="00871323">
        <w:tc>
          <w:tcPr>
            <w:tcW w:w="6629" w:type="dxa"/>
          </w:tcPr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Sachmittel</w:t>
            </w:r>
          </w:p>
        </w:tc>
        <w:tc>
          <w:tcPr>
            <w:tcW w:w="2922" w:type="dxa"/>
          </w:tcPr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71323" w:rsidTr="00871323">
        <w:tc>
          <w:tcPr>
            <w:tcW w:w="6629" w:type="dxa"/>
          </w:tcPr>
          <w:p w:rsidR="00871323" w:rsidRDefault="00871323" w:rsidP="0087132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Geräte/Sonstige Mittel</w:t>
            </w:r>
          </w:p>
        </w:tc>
        <w:tc>
          <w:tcPr>
            <w:tcW w:w="2922" w:type="dxa"/>
          </w:tcPr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71323" w:rsidTr="00871323">
        <w:tc>
          <w:tcPr>
            <w:tcW w:w="6629" w:type="dxa"/>
          </w:tcPr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Gesamt</w:t>
            </w:r>
          </w:p>
        </w:tc>
        <w:tc>
          <w:tcPr>
            <w:tcW w:w="2922" w:type="dxa"/>
          </w:tcPr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B0167D" w:rsidRDefault="00B0167D" w:rsidP="00106502">
      <w:pPr>
        <w:autoSpaceDE w:val="0"/>
        <w:autoSpaceDN w:val="0"/>
        <w:adjustRightInd w:val="0"/>
        <w:rPr>
          <w:rFonts w:cs="Arial"/>
        </w:rPr>
      </w:pPr>
    </w:p>
    <w:p w:rsidR="00106502" w:rsidRDefault="00106502" w:rsidP="00106502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4. </w:t>
      </w:r>
      <w:r w:rsidRPr="008D7026">
        <w:rPr>
          <w:rFonts w:cs="Arial"/>
          <w:b/>
          <w:bCs/>
        </w:rPr>
        <w:t xml:space="preserve">Zusammensetzung der Arbeitsgruppe </w:t>
      </w:r>
      <w:r>
        <w:rPr>
          <w:rFonts w:cs="Arial"/>
          <w:b/>
          <w:bCs/>
        </w:rPr>
        <w:t>und Kooperationen (max. 0,5 Seite)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1"/>
      </w:tblGrid>
      <w:tr w:rsidR="00871323" w:rsidTr="00871323">
        <w:tc>
          <w:tcPr>
            <w:tcW w:w="9551" w:type="dxa"/>
          </w:tcPr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:rsidR="0093208F" w:rsidRDefault="0093208F" w:rsidP="00106502">
      <w:pPr>
        <w:autoSpaceDE w:val="0"/>
        <w:autoSpaceDN w:val="0"/>
        <w:adjustRightInd w:val="0"/>
        <w:rPr>
          <w:rFonts w:cs="Arial"/>
          <w:b/>
          <w:bCs/>
        </w:rPr>
      </w:pPr>
    </w:p>
    <w:p w:rsidR="0093208F" w:rsidRDefault="00AA7F8E" w:rsidP="00106502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5. Wichtigste projektbezogene Publikationen (max. 10</w:t>
      </w:r>
      <w:r w:rsidR="0095687B">
        <w:rPr>
          <w:rFonts w:cs="Arial"/>
          <w:b/>
          <w:bCs/>
        </w:rPr>
        <w:t xml:space="preserve"> Publikationen</w:t>
      </w:r>
      <w:r>
        <w:rPr>
          <w:rFonts w:cs="Arial"/>
          <w:b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1"/>
      </w:tblGrid>
      <w:tr w:rsidR="00871323" w:rsidTr="00871323">
        <w:tc>
          <w:tcPr>
            <w:tcW w:w="9551" w:type="dxa"/>
          </w:tcPr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871323" w:rsidRDefault="00871323" w:rsidP="0010650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:rsidR="00B0167D" w:rsidRDefault="00B0167D" w:rsidP="00106502">
      <w:pPr>
        <w:autoSpaceDE w:val="0"/>
        <w:autoSpaceDN w:val="0"/>
        <w:adjustRightInd w:val="0"/>
        <w:rPr>
          <w:rFonts w:cs="Arial"/>
          <w:b/>
          <w:bCs/>
        </w:rPr>
      </w:pPr>
    </w:p>
    <w:p w:rsidR="00F532B3" w:rsidRDefault="00F532B3" w:rsidP="00106502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6. Literaturverzeichnis (optional)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1"/>
      </w:tblGrid>
      <w:tr w:rsidR="00F532B3" w:rsidTr="00F532B3">
        <w:tc>
          <w:tcPr>
            <w:tcW w:w="9551" w:type="dxa"/>
          </w:tcPr>
          <w:p w:rsidR="00F532B3" w:rsidRDefault="00F532B3" w:rsidP="0010650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:rsidR="00F532B3" w:rsidRDefault="00F532B3" w:rsidP="00106502">
      <w:pPr>
        <w:autoSpaceDE w:val="0"/>
        <w:autoSpaceDN w:val="0"/>
        <w:adjustRightInd w:val="0"/>
        <w:rPr>
          <w:rFonts w:cs="Arial"/>
          <w:b/>
          <w:bCs/>
        </w:rPr>
      </w:pPr>
    </w:p>
    <w:p w:rsidR="00106502" w:rsidRPr="00F532B3" w:rsidRDefault="00106502" w:rsidP="00106502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F532B3">
        <w:rPr>
          <w:rFonts w:cs="Arial"/>
          <w:bCs/>
          <w:sz w:val="20"/>
          <w:szCs w:val="20"/>
        </w:rPr>
        <w:t>Den Antrag auf Gewährung einer Anschubfinanzierung senden Sie bitte an den Forschungsreferenten Philosophische Fakultät und Fachbereich Theologie</w:t>
      </w:r>
      <w:r w:rsidR="004A00EB" w:rsidRPr="00F532B3">
        <w:rPr>
          <w:rFonts w:cs="Arial"/>
          <w:bCs/>
          <w:sz w:val="20"/>
          <w:szCs w:val="20"/>
        </w:rPr>
        <w:t>,</w:t>
      </w:r>
      <w:r w:rsidRPr="00F532B3">
        <w:rPr>
          <w:rFonts w:cs="Arial"/>
          <w:bCs/>
          <w:sz w:val="20"/>
          <w:szCs w:val="20"/>
        </w:rPr>
        <w:t xml:space="preserve"> Dr. Robert Fischer </w:t>
      </w:r>
      <w:hyperlink r:id="rId7" w:history="1">
        <w:r w:rsidR="003F72F2" w:rsidRPr="00F532B3">
          <w:rPr>
            <w:rStyle w:val="Hyperlink"/>
            <w:rFonts w:cs="Arial"/>
            <w:bCs/>
            <w:sz w:val="20"/>
            <w:szCs w:val="20"/>
          </w:rPr>
          <w:t>Robert.Fischer@fau.de</w:t>
        </w:r>
      </w:hyperlink>
      <w:r w:rsidRPr="00F532B3">
        <w:rPr>
          <w:rFonts w:cs="Arial"/>
          <w:bCs/>
          <w:sz w:val="20"/>
          <w:szCs w:val="20"/>
        </w:rPr>
        <w:t xml:space="preserve"> </w:t>
      </w:r>
    </w:p>
    <w:sectPr w:rsidR="00106502" w:rsidRPr="00F532B3" w:rsidSect="00B93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077" w:bottom="1701" w:left="1418" w:header="794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C8" w:rsidRDefault="00E577C8" w:rsidP="003B726A">
      <w:pPr>
        <w:spacing w:after="0" w:line="240" w:lineRule="auto"/>
      </w:pPr>
      <w:r>
        <w:separator/>
      </w:r>
    </w:p>
  </w:endnote>
  <w:endnote w:type="continuationSeparator" w:id="0">
    <w:p w:rsidR="00E577C8" w:rsidRDefault="00E577C8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C8" w:rsidRDefault="00E577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C8" w:rsidRPr="00C53637" w:rsidRDefault="009A0D71" w:rsidP="00C53637">
    <w:pPr>
      <w:pStyle w:val="Fuzeile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Antrag auf Anschubfinanzierung - </w:t>
    </w:r>
    <w:r w:rsidR="00E577C8" w:rsidRPr="00C53637">
      <w:rPr>
        <w:rFonts w:cs="Arial"/>
        <w:sz w:val="16"/>
        <w:szCs w:val="16"/>
      </w:rPr>
      <w:t xml:space="preserve">Seite </w:t>
    </w:r>
    <w:r w:rsidR="00E577C8" w:rsidRPr="00C53637">
      <w:rPr>
        <w:rFonts w:cs="Arial"/>
        <w:sz w:val="16"/>
        <w:szCs w:val="16"/>
      </w:rPr>
      <w:fldChar w:fldCharType="begin"/>
    </w:r>
    <w:r w:rsidR="00E577C8" w:rsidRPr="00C53637">
      <w:rPr>
        <w:rFonts w:cs="Arial"/>
        <w:sz w:val="16"/>
        <w:szCs w:val="16"/>
      </w:rPr>
      <w:instrText xml:space="preserve"> PAGE   \* MERGEFORMAT </w:instrText>
    </w:r>
    <w:r w:rsidR="00E577C8" w:rsidRPr="00C53637">
      <w:rPr>
        <w:rFonts w:cs="Arial"/>
        <w:sz w:val="16"/>
        <w:szCs w:val="16"/>
      </w:rPr>
      <w:fldChar w:fldCharType="separate"/>
    </w:r>
    <w:r w:rsidR="003A183A">
      <w:rPr>
        <w:rFonts w:cs="Arial"/>
        <w:noProof/>
        <w:sz w:val="16"/>
        <w:szCs w:val="16"/>
      </w:rPr>
      <w:t>7</w:t>
    </w:r>
    <w:r w:rsidR="00E577C8" w:rsidRPr="00C53637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C8" w:rsidRPr="00064660" w:rsidRDefault="00E577C8" w:rsidP="00D16C07">
    <w:pPr>
      <w:rPr>
        <w:sz w:val="20"/>
        <w:szCs w:val="20"/>
      </w:rPr>
    </w:pPr>
    <w:r w:rsidRPr="00064660">
      <w:rPr>
        <w:sz w:val="20"/>
        <w:szCs w:val="20"/>
      </w:rPr>
      <w:t>Robert Fischer, Bismarckstrasse 1, 91054 Erlangen, Raum: A</w:t>
    </w:r>
    <w:r w:rsidR="00F961A0">
      <w:rPr>
        <w:sz w:val="20"/>
        <w:szCs w:val="20"/>
      </w:rPr>
      <w:t>5</w:t>
    </w:r>
    <w:r w:rsidRPr="00064660">
      <w:rPr>
        <w:sz w:val="20"/>
        <w:szCs w:val="20"/>
      </w:rPr>
      <w:t>A</w:t>
    </w:r>
    <w:r w:rsidR="00F961A0">
      <w:rPr>
        <w:sz w:val="20"/>
        <w:szCs w:val="20"/>
      </w:rPr>
      <w:t>1</w:t>
    </w:r>
    <w:r w:rsidRPr="00064660">
      <w:rPr>
        <w:sz w:val="20"/>
        <w:szCs w:val="20"/>
      </w:rPr>
      <w:t>, Telefon: 85-23049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C8" w:rsidRDefault="00E577C8" w:rsidP="003B726A">
      <w:pPr>
        <w:spacing w:after="0" w:line="240" w:lineRule="auto"/>
      </w:pPr>
      <w:r>
        <w:separator/>
      </w:r>
    </w:p>
  </w:footnote>
  <w:footnote w:type="continuationSeparator" w:id="0">
    <w:p w:rsidR="00E577C8" w:rsidRDefault="00E577C8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C8" w:rsidRDefault="00E577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C8" w:rsidRDefault="00E577C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800" behindDoc="1" locked="0" layoutInCell="0" allowOverlap="1" wp14:anchorId="6C5EB571" wp14:editId="08639A27">
              <wp:simplePos x="0" y="0"/>
              <wp:positionH relativeFrom="page">
                <wp:posOffset>3960495</wp:posOffset>
              </wp:positionH>
              <wp:positionV relativeFrom="page">
                <wp:posOffset>360045</wp:posOffset>
              </wp:positionV>
              <wp:extent cx="3399790" cy="956310"/>
              <wp:effectExtent l="0" t="0" r="12065" b="7620"/>
              <wp:wrapNone/>
              <wp:docPr id="9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9790" cy="956310"/>
                        <a:chOff x="6237" y="567"/>
                        <a:chExt cx="5354" cy="1506"/>
                      </a:xfrm>
                    </wpg:grpSpPr>
                    <wps:wsp>
                      <wps:cNvPr id="10" name="Text Box 45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7C8" w:rsidRPr="003A1873" w:rsidRDefault="00E577C8" w:rsidP="003A1873">
                            <w:pPr>
                              <w:pStyle w:val="Logo-Schriftzug"/>
                              <w:rPr>
                                <w:kern w:val="17"/>
                              </w:rPr>
                            </w:pPr>
                            <w:r w:rsidRPr="003A1873">
                              <w:rPr>
                                <w:kern w:val="17"/>
                              </w:rPr>
                              <w:t>FRIEDRICH-ALEXANDER</w:t>
                            </w:r>
                          </w:p>
                          <w:p w:rsidR="00E577C8" w:rsidRPr="003A1873" w:rsidRDefault="00E577C8" w:rsidP="003A1873">
                            <w:pPr>
                              <w:pStyle w:val="Logo-Schriftzug"/>
                              <w:rPr>
                                <w:kern w:val="17"/>
                              </w:rPr>
                            </w:pPr>
                            <w:r w:rsidRPr="003A1873">
                              <w:rPr>
                                <w:kern w:val="17"/>
                              </w:rPr>
                              <w:t>UNIVERSITÄT</w:t>
                            </w:r>
                          </w:p>
                          <w:p w:rsidR="00E577C8" w:rsidRPr="003A1873" w:rsidRDefault="00E577C8" w:rsidP="003A1873">
                            <w:pPr>
                              <w:pStyle w:val="Logo-Schriftzug"/>
                              <w:rPr>
                                <w:kern w:val="17"/>
                              </w:rPr>
                            </w:pPr>
                            <w:r w:rsidRPr="003A1873">
                              <w:rPr>
                                <w:kern w:val="17"/>
                              </w:rPr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8403" y="159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7C8" w:rsidRPr="003A1873" w:rsidRDefault="00E577C8" w:rsidP="003A1873">
                            <w:pPr>
                              <w:pStyle w:val="Logo-Schriftzug"/>
                              <w:rPr>
                                <w:color w:val="AD841F"/>
                                <w:kern w:val="16"/>
                              </w:rPr>
                            </w:pPr>
                            <w:r w:rsidRPr="003A1873">
                              <w:rPr>
                                <w:color w:val="AD841F"/>
                                <w:kern w:val="16"/>
                              </w:rPr>
                              <w:t>PHILOSOPHISCHE FAKULTÄT</w:t>
                            </w:r>
                          </w:p>
                          <w:p w:rsidR="00E577C8" w:rsidRPr="003A1873" w:rsidRDefault="00E577C8" w:rsidP="003A1873">
                            <w:pPr>
                              <w:pStyle w:val="Logo-Schriftzug"/>
                              <w:rPr>
                                <w:color w:val="AD841F"/>
                                <w:kern w:val="16"/>
                              </w:rPr>
                            </w:pPr>
                            <w:r w:rsidRPr="003A1873">
                              <w:rPr>
                                <w:color w:val="AD841F"/>
                                <w:kern w:val="16"/>
                              </w:rPr>
                              <w:t>UND FACHBEREICH THEOLOGIE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47" descr="FAU-Logo-Ph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1995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5EB571" id="Group 44" o:spid="_x0000_s1026" style="position:absolute;margin-left:311.85pt;margin-top:28.35pt;width:267.7pt;height:75.3pt;z-index:-251655680;mso-position-horizontal-relative:page;mso-position-vertical-relative:page" coordorigin="6237,56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left:8396;top:899;width:237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" filled="f" strokecolor="white">
                <v:textbox inset="0,0,0,0">
                  <w:txbxContent>
                    <w:p w:rsidR="00E577C8" w:rsidRPr="003A1873" w:rsidRDefault="00E577C8" w:rsidP="003A1873">
                      <w:pPr>
                        <w:pStyle w:val="Logo-Schriftzug"/>
                        <w:rPr>
                          <w:kern w:val="17"/>
                        </w:rPr>
                      </w:pPr>
                      <w:r w:rsidRPr="003A1873">
                        <w:rPr>
                          <w:kern w:val="17"/>
                        </w:rPr>
                        <w:t>FRIEDRICH-ALEXANDER</w:t>
                      </w:r>
                    </w:p>
                    <w:p w:rsidR="00E577C8" w:rsidRPr="003A1873" w:rsidRDefault="00E577C8" w:rsidP="003A1873">
                      <w:pPr>
                        <w:pStyle w:val="Logo-Schriftzug"/>
                        <w:rPr>
                          <w:kern w:val="17"/>
                        </w:rPr>
                      </w:pPr>
                      <w:r w:rsidRPr="003A1873">
                        <w:rPr>
                          <w:kern w:val="17"/>
                        </w:rPr>
                        <w:t>UNIVERSITÄT</w:t>
                      </w:r>
                    </w:p>
                    <w:p w:rsidR="00E577C8" w:rsidRPr="003A1873" w:rsidRDefault="00E577C8" w:rsidP="003A1873">
                      <w:pPr>
                        <w:pStyle w:val="Logo-Schriftzug"/>
                        <w:rPr>
                          <w:kern w:val="17"/>
                        </w:rPr>
                      </w:pPr>
                      <w:r w:rsidRPr="003A1873">
                        <w:rPr>
                          <w:kern w:val="17"/>
                        </w:rPr>
                        <w:t>ERLANGEN-NÜRNBERG</w:t>
                      </w:r>
                    </w:p>
                  </w:txbxContent>
                </v:textbox>
              </v:shape>
              <v:shape id="Text Box 46" o:spid="_x0000_s1028" type="#_x0000_t202" style="position:absolute;left:8403;top:1599;width:318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" filled="f" strokecolor="white">
                <v:textbox inset="0,0,0,0">
                  <w:txbxContent>
                    <w:p w:rsidR="00E577C8" w:rsidRPr="003A1873" w:rsidRDefault="00E577C8" w:rsidP="003A1873">
                      <w:pPr>
                        <w:pStyle w:val="Logo-Schriftzug"/>
                        <w:rPr>
                          <w:color w:val="AD841F"/>
                          <w:kern w:val="16"/>
                        </w:rPr>
                      </w:pPr>
                      <w:r w:rsidRPr="003A1873">
                        <w:rPr>
                          <w:color w:val="AD841F"/>
                          <w:kern w:val="16"/>
                        </w:rPr>
                        <w:t>PHILOSOPHISCHE FAKULTÄT</w:t>
                      </w:r>
                    </w:p>
                    <w:p w:rsidR="00E577C8" w:rsidRPr="003A1873" w:rsidRDefault="00E577C8" w:rsidP="003A1873">
                      <w:pPr>
                        <w:pStyle w:val="Logo-Schriftzug"/>
                        <w:rPr>
                          <w:color w:val="AD841F"/>
                          <w:kern w:val="16"/>
                        </w:rPr>
                      </w:pPr>
                      <w:r w:rsidRPr="003A1873">
                        <w:rPr>
                          <w:color w:val="AD841F"/>
                          <w:kern w:val="16"/>
                        </w:rPr>
                        <w:t>UND FACHBEREICH THEOLOGIE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9" type="#_x0000_t75" alt="FAU-Logo-Phil" style="position:absolute;left:6237;top:567;width:1995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">
                <v:imagedata r:id="rId2" o:title="FAU-Logo-Phil"/>
              </v:shape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0" wp14:anchorId="701D856F" wp14:editId="3794E72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115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Y8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OMmmixSEo1dXQoprnrHOf+a6R8EosfOWiLbzlVYKdNc2i1XI4dn5&#10;wIoU14RQVOmNkDLKLxUaSjx7mKYxwWkpWHCGMGfbXSUtOpCwQPEXWwTPfZjVe8UiWMcJW19sT4Q8&#10;21BcqoAHfQGdi3XekB+LdLGer+f5KJ/M1qM8revR06bKR7NN9mlaP9RVVWc/A7UsLzrBGFeB3XVb&#10;s/zvtuHybs57dtvX2xiS9+hxXkD2+h9JR2GDluet2Gl22tqr4LCgMfjymMILuL+Dff/kV7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fqBGP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C8" w:rsidRDefault="00E577C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8EBFE13" wp14:editId="607ECD95">
              <wp:simplePos x="0" y="0"/>
              <wp:positionH relativeFrom="column">
                <wp:posOffset>3060065</wp:posOffset>
              </wp:positionH>
              <wp:positionV relativeFrom="paragraph">
                <wp:posOffset>-90170</wp:posOffset>
              </wp:positionV>
              <wp:extent cx="3399790" cy="956310"/>
              <wp:effectExtent l="2540" t="0" r="7620" b="10160"/>
              <wp:wrapNone/>
              <wp:docPr id="4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9790" cy="956310"/>
                        <a:chOff x="6237" y="567"/>
                        <a:chExt cx="5354" cy="1506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7C8" w:rsidRPr="003A1873" w:rsidRDefault="00E577C8" w:rsidP="003653E4">
                            <w:pPr>
                              <w:pStyle w:val="Logo-Schriftzug"/>
                              <w:rPr>
                                <w:kern w:val="17"/>
                              </w:rPr>
                            </w:pPr>
                            <w:r w:rsidRPr="003A1873">
                              <w:rPr>
                                <w:kern w:val="17"/>
                              </w:rPr>
                              <w:t>FRIEDRICH-ALEXANDER</w:t>
                            </w:r>
                          </w:p>
                          <w:p w:rsidR="00E577C8" w:rsidRPr="003A1873" w:rsidRDefault="00E577C8" w:rsidP="003653E4">
                            <w:pPr>
                              <w:pStyle w:val="Logo-Schriftzug"/>
                              <w:rPr>
                                <w:kern w:val="17"/>
                              </w:rPr>
                            </w:pPr>
                            <w:r w:rsidRPr="003A1873">
                              <w:rPr>
                                <w:kern w:val="17"/>
                              </w:rPr>
                              <w:t>UNIVERSITÄT</w:t>
                            </w:r>
                          </w:p>
                          <w:p w:rsidR="00E577C8" w:rsidRPr="003A1873" w:rsidRDefault="00E577C8" w:rsidP="003653E4">
                            <w:pPr>
                              <w:pStyle w:val="Logo-Schriftzug"/>
                              <w:rPr>
                                <w:kern w:val="17"/>
                              </w:rPr>
                            </w:pPr>
                            <w:r w:rsidRPr="003A1873">
                              <w:rPr>
                                <w:kern w:val="17"/>
                              </w:rPr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8403" y="159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7C8" w:rsidRPr="003A1873" w:rsidRDefault="00E577C8" w:rsidP="005F331F">
                            <w:pPr>
                              <w:pStyle w:val="Logo-Schriftzug"/>
                              <w:rPr>
                                <w:color w:val="AD841F"/>
                                <w:kern w:val="16"/>
                              </w:rPr>
                            </w:pPr>
                            <w:r w:rsidRPr="003A1873">
                              <w:rPr>
                                <w:color w:val="AD841F"/>
                                <w:kern w:val="16"/>
                              </w:rPr>
                              <w:t>PHILOSOPHISCHE FAKULTÄT</w:t>
                            </w:r>
                          </w:p>
                          <w:p w:rsidR="00E577C8" w:rsidRPr="003A1873" w:rsidRDefault="00E577C8" w:rsidP="005F331F">
                            <w:pPr>
                              <w:pStyle w:val="Logo-Schriftzug"/>
                              <w:rPr>
                                <w:color w:val="AD841F"/>
                                <w:kern w:val="16"/>
                              </w:rPr>
                            </w:pPr>
                            <w:r w:rsidRPr="003A1873">
                              <w:rPr>
                                <w:color w:val="AD841F"/>
                                <w:kern w:val="16"/>
                              </w:rPr>
                              <w:t>UND FACHBEREICH THEOLOGIE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42" descr="FAU-Logo-Ph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1995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EBFE13" id="Group 43" o:spid="_x0000_s1030" style="position:absolute;margin-left:240.95pt;margin-top:-7.1pt;width:267.7pt;height:75.3pt;z-index:-251656704" coordorigin="6237,56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8396;top:899;width:237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" filled="f" strokecolor="white">
                <v:textbox inset="0,0,0,0">
                  <w:txbxContent>
                    <w:p w:rsidR="00E577C8" w:rsidRPr="003A1873" w:rsidRDefault="00E577C8" w:rsidP="003653E4">
                      <w:pPr>
                        <w:pStyle w:val="Logo-Schriftzug"/>
                        <w:rPr>
                          <w:kern w:val="17"/>
                        </w:rPr>
                      </w:pPr>
                      <w:r w:rsidRPr="003A1873">
                        <w:rPr>
                          <w:kern w:val="17"/>
                        </w:rPr>
                        <w:t>FRIEDRICH-ALEXANDER</w:t>
                      </w:r>
                    </w:p>
                    <w:p w:rsidR="00E577C8" w:rsidRPr="003A1873" w:rsidRDefault="00E577C8" w:rsidP="003653E4">
                      <w:pPr>
                        <w:pStyle w:val="Logo-Schriftzug"/>
                        <w:rPr>
                          <w:kern w:val="17"/>
                        </w:rPr>
                      </w:pPr>
                      <w:r w:rsidRPr="003A1873">
                        <w:rPr>
                          <w:kern w:val="17"/>
                        </w:rPr>
                        <w:t>UNIVERSITÄT</w:t>
                      </w:r>
                    </w:p>
                    <w:p w:rsidR="00E577C8" w:rsidRPr="003A1873" w:rsidRDefault="00E577C8" w:rsidP="003653E4">
                      <w:pPr>
                        <w:pStyle w:val="Logo-Schriftzug"/>
                        <w:rPr>
                          <w:kern w:val="17"/>
                        </w:rPr>
                      </w:pPr>
                      <w:r w:rsidRPr="003A1873">
                        <w:rPr>
                          <w:kern w:val="17"/>
                        </w:rPr>
                        <w:t>ERLANGEN-NÜRNBERG</w:t>
                      </w:r>
                    </w:p>
                  </w:txbxContent>
                </v:textbox>
              </v:shape>
              <v:shape id="Text Box 30" o:spid="_x0000_s1032" type="#_x0000_t202" style="position:absolute;left:8403;top:1599;width:318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" filled="f" strokecolor="white">
                <v:textbox inset="0,0,0,0">
                  <w:txbxContent>
                    <w:p w:rsidR="00E577C8" w:rsidRPr="003A1873" w:rsidRDefault="00E577C8" w:rsidP="005F331F">
                      <w:pPr>
                        <w:pStyle w:val="Logo-Schriftzug"/>
                        <w:rPr>
                          <w:color w:val="AD841F"/>
                          <w:kern w:val="16"/>
                        </w:rPr>
                      </w:pPr>
                      <w:r w:rsidRPr="003A1873">
                        <w:rPr>
                          <w:color w:val="AD841F"/>
                          <w:kern w:val="16"/>
                        </w:rPr>
                        <w:t>PHILOSOPHISCHE FAKULTÄT</w:t>
                      </w:r>
                    </w:p>
                    <w:p w:rsidR="00E577C8" w:rsidRPr="003A1873" w:rsidRDefault="00E577C8" w:rsidP="005F331F">
                      <w:pPr>
                        <w:pStyle w:val="Logo-Schriftzug"/>
                        <w:rPr>
                          <w:color w:val="AD841F"/>
                          <w:kern w:val="16"/>
                        </w:rPr>
                      </w:pPr>
                      <w:r w:rsidRPr="003A1873">
                        <w:rPr>
                          <w:color w:val="AD841F"/>
                          <w:kern w:val="16"/>
                        </w:rPr>
                        <w:t>UND FACHBEREICH THEOLOGIE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" o:spid="_x0000_s1033" type="#_x0000_t75" alt="FAU-Logo-Phil" style="position:absolute;left:6237;top:567;width:1995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">
                <v:imagedata r:id="rId2" o:title="FAU-Logo-Phil"/>
              </v:shape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752" behindDoc="1" locked="1" layoutInCell="0" allowOverlap="1" wp14:anchorId="7BA1AD2F" wp14:editId="047DDF09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6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1" layoutInCell="0" allowOverlap="0" wp14:anchorId="6BE21297" wp14:editId="5AF01F2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10E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3L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8fZdJGCcPTqSkhxzTPW+c9c9ygYJXbeEtF2vtJKge7aZrEKOTw7&#10;H1iR4poQiiq9EVJG+aVCQ4lnk2kaE5yWggVnCHO23VXSogMJCxR/sUXw3IdZvVcsgnWcsPXF9kTI&#10;sw3FpQp40BfQuVjnDfmxSBfr+Xqej/LxbD3K07oePW2qfDTbZJ+m9aSuqjr7GahledEJxrgK7K7b&#10;muV/tw2Xd3Pes9u+3saQvEeP8wKy1/9IOgobtDxvxU6z09ZeBYcFjcGXxxRewP0d7Psnv/oF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tD59yx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>
      <w:t xml:space="preserve">Stand: </w:t>
    </w:r>
    <w:r w:rsidR="0016726A">
      <w:t>0</w:t>
    </w:r>
    <w:r w:rsidR="00283706">
      <w:t>9</w:t>
    </w:r>
    <w:r w:rsidR="0016726A">
      <w:t>.01.2020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46A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38D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74C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FAF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64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F8C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8E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98E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86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484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85643F"/>
    <w:multiLevelType w:val="hybridMultilevel"/>
    <w:tmpl w:val="14848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37"/>
    <w:rsid w:val="000035C7"/>
    <w:rsid w:val="00010739"/>
    <w:rsid w:val="00036A2D"/>
    <w:rsid w:val="00044A9D"/>
    <w:rsid w:val="00046EB0"/>
    <w:rsid w:val="00064660"/>
    <w:rsid w:val="000A66BF"/>
    <w:rsid w:val="000E74BB"/>
    <w:rsid w:val="00106502"/>
    <w:rsid w:val="00113792"/>
    <w:rsid w:val="0013082C"/>
    <w:rsid w:val="0014232D"/>
    <w:rsid w:val="0014448A"/>
    <w:rsid w:val="00150814"/>
    <w:rsid w:val="00156A0F"/>
    <w:rsid w:val="0016726A"/>
    <w:rsid w:val="00170C5F"/>
    <w:rsid w:val="0019482D"/>
    <w:rsid w:val="001E24A1"/>
    <w:rsid w:val="001E2BC8"/>
    <w:rsid w:val="001F0E3C"/>
    <w:rsid w:val="001F5AE2"/>
    <w:rsid w:val="00205253"/>
    <w:rsid w:val="0022223D"/>
    <w:rsid w:val="00223E90"/>
    <w:rsid w:val="002476F7"/>
    <w:rsid w:val="0027224B"/>
    <w:rsid w:val="00283706"/>
    <w:rsid w:val="0028371C"/>
    <w:rsid w:val="0028553A"/>
    <w:rsid w:val="0029313A"/>
    <w:rsid w:val="00295C80"/>
    <w:rsid w:val="00297C00"/>
    <w:rsid w:val="00297CF8"/>
    <w:rsid w:val="002A653E"/>
    <w:rsid w:val="002A702F"/>
    <w:rsid w:val="002C4646"/>
    <w:rsid w:val="002D2AB5"/>
    <w:rsid w:val="002E1CA7"/>
    <w:rsid w:val="002E2C3B"/>
    <w:rsid w:val="0030374E"/>
    <w:rsid w:val="00324DB3"/>
    <w:rsid w:val="00325E7C"/>
    <w:rsid w:val="00330BA0"/>
    <w:rsid w:val="00333D9B"/>
    <w:rsid w:val="00342188"/>
    <w:rsid w:val="00345001"/>
    <w:rsid w:val="00347F75"/>
    <w:rsid w:val="003516D5"/>
    <w:rsid w:val="003611E1"/>
    <w:rsid w:val="00363CCA"/>
    <w:rsid w:val="00365017"/>
    <w:rsid w:val="003653E4"/>
    <w:rsid w:val="00385D50"/>
    <w:rsid w:val="00395F23"/>
    <w:rsid w:val="003963CA"/>
    <w:rsid w:val="003A12A8"/>
    <w:rsid w:val="003A183A"/>
    <w:rsid w:val="003A1873"/>
    <w:rsid w:val="003B0E21"/>
    <w:rsid w:val="003B5F76"/>
    <w:rsid w:val="003B726A"/>
    <w:rsid w:val="003F540E"/>
    <w:rsid w:val="003F72F2"/>
    <w:rsid w:val="00403F0E"/>
    <w:rsid w:val="004217B1"/>
    <w:rsid w:val="004474D4"/>
    <w:rsid w:val="00456443"/>
    <w:rsid w:val="0046585D"/>
    <w:rsid w:val="00480122"/>
    <w:rsid w:val="00485D0F"/>
    <w:rsid w:val="004A00EB"/>
    <w:rsid w:val="004A6246"/>
    <w:rsid w:val="004D6201"/>
    <w:rsid w:val="004E399B"/>
    <w:rsid w:val="005021FF"/>
    <w:rsid w:val="005164AB"/>
    <w:rsid w:val="005204CB"/>
    <w:rsid w:val="00523F2E"/>
    <w:rsid w:val="00534A25"/>
    <w:rsid w:val="005A2283"/>
    <w:rsid w:val="005A30B4"/>
    <w:rsid w:val="005A7668"/>
    <w:rsid w:val="005B3080"/>
    <w:rsid w:val="005E6665"/>
    <w:rsid w:val="005F02C9"/>
    <w:rsid w:val="005F331F"/>
    <w:rsid w:val="00603780"/>
    <w:rsid w:val="006236D9"/>
    <w:rsid w:val="00632CB5"/>
    <w:rsid w:val="00646EB0"/>
    <w:rsid w:val="006823AE"/>
    <w:rsid w:val="00683AF2"/>
    <w:rsid w:val="006A2574"/>
    <w:rsid w:val="006C14BC"/>
    <w:rsid w:val="006C2444"/>
    <w:rsid w:val="006C6A82"/>
    <w:rsid w:val="006D3EE8"/>
    <w:rsid w:val="0070043D"/>
    <w:rsid w:val="00744B4A"/>
    <w:rsid w:val="0074610D"/>
    <w:rsid w:val="00756EB5"/>
    <w:rsid w:val="00762E49"/>
    <w:rsid w:val="00764494"/>
    <w:rsid w:val="00765FB3"/>
    <w:rsid w:val="00771339"/>
    <w:rsid w:val="00773854"/>
    <w:rsid w:val="007752D3"/>
    <w:rsid w:val="00792456"/>
    <w:rsid w:val="007B7B62"/>
    <w:rsid w:val="007D40D8"/>
    <w:rsid w:val="007E02A9"/>
    <w:rsid w:val="007F0981"/>
    <w:rsid w:val="008030F3"/>
    <w:rsid w:val="0080454A"/>
    <w:rsid w:val="00807AD7"/>
    <w:rsid w:val="008222EA"/>
    <w:rsid w:val="008321D3"/>
    <w:rsid w:val="0085232A"/>
    <w:rsid w:val="008604F4"/>
    <w:rsid w:val="00871323"/>
    <w:rsid w:val="008807E6"/>
    <w:rsid w:val="00890572"/>
    <w:rsid w:val="00893FB5"/>
    <w:rsid w:val="008E4810"/>
    <w:rsid w:val="008E651E"/>
    <w:rsid w:val="008E7F2B"/>
    <w:rsid w:val="008F0CDE"/>
    <w:rsid w:val="009039AB"/>
    <w:rsid w:val="00903E74"/>
    <w:rsid w:val="0093208F"/>
    <w:rsid w:val="009415BE"/>
    <w:rsid w:val="00946AF7"/>
    <w:rsid w:val="00950466"/>
    <w:rsid w:val="0095687B"/>
    <w:rsid w:val="00962C28"/>
    <w:rsid w:val="0096364F"/>
    <w:rsid w:val="0097114B"/>
    <w:rsid w:val="009A0D71"/>
    <w:rsid w:val="009A3EA0"/>
    <w:rsid w:val="009D1051"/>
    <w:rsid w:val="009D2F87"/>
    <w:rsid w:val="009E4D31"/>
    <w:rsid w:val="00A24D14"/>
    <w:rsid w:val="00A47CDD"/>
    <w:rsid w:val="00A63E8B"/>
    <w:rsid w:val="00A757B0"/>
    <w:rsid w:val="00A9210A"/>
    <w:rsid w:val="00AA7F8E"/>
    <w:rsid w:val="00AC5E37"/>
    <w:rsid w:val="00AF1AED"/>
    <w:rsid w:val="00B0167D"/>
    <w:rsid w:val="00B27F01"/>
    <w:rsid w:val="00B37A63"/>
    <w:rsid w:val="00B57380"/>
    <w:rsid w:val="00B6242F"/>
    <w:rsid w:val="00B642B5"/>
    <w:rsid w:val="00B71B6B"/>
    <w:rsid w:val="00B7481E"/>
    <w:rsid w:val="00B93BF0"/>
    <w:rsid w:val="00BA0733"/>
    <w:rsid w:val="00BB0466"/>
    <w:rsid w:val="00BD5BA8"/>
    <w:rsid w:val="00BF2796"/>
    <w:rsid w:val="00C011D2"/>
    <w:rsid w:val="00C02FB2"/>
    <w:rsid w:val="00C05AFE"/>
    <w:rsid w:val="00C168D2"/>
    <w:rsid w:val="00C21F59"/>
    <w:rsid w:val="00C22274"/>
    <w:rsid w:val="00C302E7"/>
    <w:rsid w:val="00C367AF"/>
    <w:rsid w:val="00C53637"/>
    <w:rsid w:val="00C747DF"/>
    <w:rsid w:val="00CA2D98"/>
    <w:rsid w:val="00CB7F4A"/>
    <w:rsid w:val="00CC33C0"/>
    <w:rsid w:val="00CC466C"/>
    <w:rsid w:val="00CD23B5"/>
    <w:rsid w:val="00CD571F"/>
    <w:rsid w:val="00CD7CD7"/>
    <w:rsid w:val="00CF326E"/>
    <w:rsid w:val="00D0004C"/>
    <w:rsid w:val="00D05E8A"/>
    <w:rsid w:val="00D07431"/>
    <w:rsid w:val="00D16C07"/>
    <w:rsid w:val="00D2273B"/>
    <w:rsid w:val="00D70856"/>
    <w:rsid w:val="00D80868"/>
    <w:rsid w:val="00DA79F3"/>
    <w:rsid w:val="00DC3311"/>
    <w:rsid w:val="00DD4936"/>
    <w:rsid w:val="00DE0B8D"/>
    <w:rsid w:val="00DE6BB4"/>
    <w:rsid w:val="00E32095"/>
    <w:rsid w:val="00E577C8"/>
    <w:rsid w:val="00E6521E"/>
    <w:rsid w:val="00E66FB6"/>
    <w:rsid w:val="00E86CC0"/>
    <w:rsid w:val="00E94538"/>
    <w:rsid w:val="00E9651E"/>
    <w:rsid w:val="00EA07A8"/>
    <w:rsid w:val="00EA5443"/>
    <w:rsid w:val="00EF4754"/>
    <w:rsid w:val="00F059CF"/>
    <w:rsid w:val="00F07C71"/>
    <w:rsid w:val="00F532B3"/>
    <w:rsid w:val="00F571DF"/>
    <w:rsid w:val="00F67957"/>
    <w:rsid w:val="00F877E5"/>
    <w:rsid w:val="00F953DB"/>
    <w:rsid w:val="00F961A0"/>
    <w:rsid w:val="00FA1003"/>
    <w:rsid w:val="00FA3464"/>
    <w:rsid w:val="00FC3EF4"/>
    <w:rsid w:val="00FD0430"/>
    <w:rsid w:val="00FD36F6"/>
    <w:rsid w:val="00FD5679"/>
    <w:rsid w:val="00FE04B4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3C8308E"/>
  <w15:docId w15:val="{65BBD123-2384-431F-A13E-4F82A837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53E4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80454A"/>
    <w:pPr>
      <w:tabs>
        <w:tab w:val="right" w:pos="8789"/>
      </w:tabs>
      <w:spacing w:after="0"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D05E8A"/>
    <w:pPr>
      <w:spacing w:after="0"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qFormat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paragraph" w:styleId="Sprechblasentext">
    <w:name w:val="Balloon Text"/>
    <w:basedOn w:val="Standard"/>
    <w:link w:val="SprechblasentextZchn"/>
    <w:rsid w:val="00D7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70856"/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3F72F2"/>
    <w:pPr>
      <w:ind w:left="720"/>
      <w:contextualSpacing/>
    </w:pPr>
  </w:style>
  <w:style w:type="character" w:styleId="Kommentarzeichen">
    <w:name w:val="annotation reference"/>
    <w:basedOn w:val="Absatz-Standardschriftart"/>
    <w:rsid w:val="007924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924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92456"/>
    <w:rPr>
      <w:rFonts w:eastAsia="Times New Roman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924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92456"/>
    <w:rPr>
      <w:rFonts w:eastAsia="Times New Roman"/>
      <w:b/>
      <w:bCs/>
      <w:color w:val="000000"/>
      <w:lang w:eastAsia="en-US"/>
    </w:rPr>
  </w:style>
  <w:style w:type="table" w:styleId="Tabellenraster">
    <w:name w:val="Table Grid"/>
    <w:basedOn w:val="NormaleTabelle"/>
    <w:locked/>
    <w:rsid w:val="0087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bert.Fischer@fau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1%20Robert%20Daten%20USB%20Stick\FAU%20Erlangen-N&#252;rnberg\briefpapier-fau-phil-Forschungsrefer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briefpapier-fau-phil-Forschungsreferent.dotx</Template>
  <TotalTime>0</TotalTime>
  <Pages>7</Pages>
  <Words>409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Friedrich Alexander Universität Erlangen-Nürnberg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Robert Fischer</dc:creator>
  <cp:lastModifiedBy>Fischer, Robert</cp:lastModifiedBy>
  <cp:revision>2</cp:revision>
  <cp:lastPrinted>2020-01-09T09:28:00Z</cp:lastPrinted>
  <dcterms:created xsi:type="dcterms:W3CDTF">2020-01-14T10:56:00Z</dcterms:created>
  <dcterms:modified xsi:type="dcterms:W3CDTF">2020-01-14T10:56:00Z</dcterms:modified>
</cp:coreProperties>
</file>