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AF" w:rsidRDefault="004948AF" w:rsidP="004948AF">
      <w:pPr>
        <w:rPr>
          <w:b/>
          <w:color w:val="auto"/>
          <w:sz w:val="24"/>
          <w:szCs w:val="24"/>
          <w:lang w:eastAsia="de-DE"/>
        </w:rPr>
      </w:pPr>
      <w:bookmarkStart w:id="0" w:name="OLE_LINK1"/>
      <w:bookmarkStart w:id="1" w:name="OLE_LINK2"/>
      <w:r w:rsidRPr="004948AF">
        <w:rPr>
          <w:b/>
          <w:color w:val="auto"/>
          <w:sz w:val="28"/>
          <w:szCs w:val="28"/>
          <w:lang w:eastAsia="de-DE"/>
        </w:rPr>
        <w:t xml:space="preserve">Bericht an den Fakultätsrat zum Abschluss des </w:t>
      </w:r>
      <w:r w:rsidR="00051334" w:rsidRPr="004948AF">
        <w:rPr>
          <w:b/>
          <w:color w:val="auto"/>
          <w:sz w:val="28"/>
          <w:szCs w:val="28"/>
          <w:lang w:eastAsia="de-DE"/>
        </w:rPr>
        <w:t>Habilitationsverfahren</w:t>
      </w:r>
      <w:r w:rsidRPr="004948AF">
        <w:rPr>
          <w:b/>
          <w:color w:val="auto"/>
          <w:sz w:val="28"/>
          <w:szCs w:val="28"/>
          <w:lang w:eastAsia="de-DE"/>
        </w:rPr>
        <w:t xml:space="preserve">s: Fact Sheet </w:t>
      </w:r>
      <w:r>
        <w:rPr>
          <w:b/>
          <w:color w:val="auto"/>
          <w:sz w:val="24"/>
          <w:szCs w:val="24"/>
          <w:lang w:eastAsia="de-DE"/>
        </w:rPr>
        <w:br/>
        <w:t xml:space="preserve">Würdigung der Leistung und Begründung des Urteils in separatem </w:t>
      </w:r>
      <w:r w:rsidR="00F4224A">
        <w:rPr>
          <w:b/>
          <w:color w:val="auto"/>
          <w:sz w:val="24"/>
          <w:szCs w:val="24"/>
          <w:lang w:eastAsia="de-DE"/>
        </w:rPr>
        <w:t>Bericht</w:t>
      </w:r>
      <w:r>
        <w:rPr>
          <w:b/>
          <w:color w:val="auto"/>
          <w:sz w:val="24"/>
          <w:szCs w:val="24"/>
          <w:lang w:eastAsia="de-DE"/>
        </w:rPr>
        <w:t xml:space="preserve"> zur Auslage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46887" w:rsidRPr="00051334" w:rsidTr="00246887">
        <w:tc>
          <w:tcPr>
            <w:tcW w:w="9634" w:type="dxa"/>
            <w:gridSpan w:val="2"/>
            <w:shd w:val="clear" w:color="auto" w:fill="D9D9D9" w:themeFill="background1" w:themeFillShade="D9"/>
          </w:tcPr>
          <w:p w:rsidR="00246887" w:rsidRPr="00246887" w:rsidRDefault="00246887" w:rsidP="00AA4E1B">
            <w:pPr>
              <w:spacing w:after="60"/>
              <w:rPr>
                <w:b/>
                <w:color w:val="auto"/>
                <w:lang w:eastAsia="de-DE"/>
              </w:rPr>
            </w:pPr>
            <w:r w:rsidRPr="00246887">
              <w:rPr>
                <w:b/>
                <w:color w:val="auto"/>
                <w:lang w:eastAsia="de-DE"/>
              </w:rPr>
              <w:t>Basisdaten</w:t>
            </w:r>
          </w:p>
        </w:tc>
      </w:tr>
      <w:tr w:rsidR="00051334" w:rsidRPr="00051334" w:rsidTr="002F77B1">
        <w:tc>
          <w:tcPr>
            <w:tcW w:w="2830" w:type="dxa"/>
          </w:tcPr>
          <w:p w:rsidR="00051334" w:rsidRPr="00051334" w:rsidRDefault="00051334" w:rsidP="00AA4E1B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Zum Bericht im FR am</w:t>
            </w:r>
          </w:p>
        </w:tc>
        <w:tc>
          <w:tcPr>
            <w:tcW w:w="6804" w:type="dxa"/>
          </w:tcPr>
          <w:p w:rsidR="00051334" w:rsidRPr="00051334" w:rsidRDefault="00051334" w:rsidP="00AA4E1B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TT.MM.JJJJ </w:t>
            </w:r>
          </w:p>
        </w:tc>
      </w:tr>
      <w:tr w:rsidR="003F67FA" w:rsidRPr="00051334" w:rsidTr="002F77B1">
        <w:tc>
          <w:tcPr>
            <w:tcW w:w="2830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proofErr w:type="spellStart"/>
            <w:r w:rsidRPr="00051334">
              <w:rPr>
                <w:color w:val="auto"/>
                <w:lang w:eastAsia="de-DE"/>
              </w:rPr>
              <w:t>HabilitandIn</w:t>
            </w:r>
            <w:proofErr w:type="spellEnd"/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 w:rsidRPr="00051334">
              <w:rPr>
                <w:color w:val="auto"/>
                <w:lang w:eastAsia="de-DE"/>
              </w:rPr>
              <w:t>Dr. Max Mustermann</w:t>
            </w:r>
          </w:p>
        </w:tc>
      </w:tr>
      <w:tr w:rsidR="003F67FA" w:rsidRPr="00051334" w:rsidTr="002F77B1">
        <w:tc>
          <w:tcPr>
            <w:tcW w:w="2830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 w:rsidRPr="00051334">
              <w:rPr>
                <w:color w:val="auto"/>
                <w:lang w:eastAsia="de-DE"/>
              </w:rPr>
              <w:t xml:space="preserve">Geburtsjahr </w:t>
            </w:r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JJJJ</w:t>
            </w:r>
          </w:p>
        </w:tc>
      </w:tr>
      <w:tr w:rsidR="003F67FA" w:rsidRPr="00051334" w:rsidTr="002F77B1">
        <w:tc>
          <w:tcPr>
            <w:tcW w:w="2830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Studienabschluss</w:t>
            </w:r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Master in Beispielwissenschaft </w:t>
            </w:r>
          </w:p>
        </w:tc>
      </w:tr>
      <w:tr w:rsidR="003F67FA" w:rsidRPr="00051334" w:rsidTr="002F77B1">
        <w:tc>
          <w:tcPr>
            <w:tcW w:w="2830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 w:rsidRPr="00051334">
              <w:rPr>
                <w:color w:val="auto"/>
                <w:lang w:eastAsia="de-DE"/>
              </w:rPr>
              <w:t xml:space="preserve">Promotionsjahr </w:t>
            </w:r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JJJJ</w:t>
            </w:r>
          </w:p>
        </w:tc>
      </w:tr>
      <w:tr w:rsidR="003F67FA" w:rsidRPr="00051334" w:rsidTr="002F77B1">
        <w:tc>
          <w:tcPr>
            <w:tcW w:w="2830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Annahme als </w:t>
            </w:r>
            <w:proofErr w:type="spellStart"/>
            <w:r>
              <w:rPr>
                <w:color w:val="auto"/>
                <w:lang w:eastAsia="de-DE"/>
              </w:rPr>
              <w:t>HabilitandIn</w:t>
            </w:r>
            <w:proofErr w:type="spellEnd"/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TT.MM.JJJJ</w:t>
            </w:r>
          </w:p>
        </w:tc>
      </w:tr>
      <w:tr w:rsidR="00187ED0" w:rsidRPr="00051334" w:rsidTr="002F77B1">
        <w:tc>
          <w:tcPr>
            <w:tcW w:w="2830" w:type="dxa"/>
          </w:tcPr>
          <w:p w:rsidR="00187ED0" w:rsidRPr="00051334" w:rsidRDefault="00187ED0" w:rsidP="00167068">
            <w:pPr>
              <w:spacing w:after="0" w:line="240" w:lineRule="auto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Begründung falls </w:t>
            </w:r>
            <w:proofErr w:type="spellStart"/>
            <w:r>
              <w:rPr>
                <w:color w:val="auto"/>
                <w:lang w:eastAsia="de-DE"/>
              </w:rPr>
              <w:t>Quali</w:t>
            </w:r>
            <w:proofErr w:type="spellEnd"/>
            <w:r>
              <w:rPr>
                <w:color w:val="auto"/>
                <w:lang w:eastAsia="de-DE"/>
              </w:rPr>
              <w:t>-Phase &gt; 4 Jahre</w:t>
            </w:r>
            <w:r w:rsidR="008764E9">
              <w:rPr>
                <w:color w:val="auto"/>
                <w:lang w:eastAsia="de-DE"/>
              </w:rPr>
              <w:br/>
            </w:r>
            <w:r w:rsidR="008764E9">
              <w:rPr>
                <w:color w:val="auto"/>
                <w:sz w:val="16"/>
                <w:szCs w:val="16"/>
                <w:lang w:eastAsia="de-DE"/>
              </w:rPr>
              <w:t>»</w:t>
            </w:r>
            <w:r w:rsidR="008764E9" w:rsidRPr="00187ED0">
              <w:rPr>
                <w:color w:val="auto"/>
                <w:sz w:val="16"/>
                <w:szCs w:val="16"/>
                <w:lang w:eastAsia="de-DE"/>
              </w:rPr>
              <w:t>… möglichst innerhalb von vier Jahren für die Berufung auf eine Professur zu qualifizieren.</w:t>
            </w:r>
            <w:r w:rsidR="008764E9">
              <w:rPr>
                <w:color w:val="auto"/>
                <w:sz w:val="16"/>
                <w:szCs w:val="16"/>
                <w:lang w:eastAsia="de-DE"/>
              </w:rPr>
              <w:t>«</w:t>
            </w:r>
          </w:p>
        </w:tc>
        <w:tc>
          <w:tcPr>
            <w:tcW w:w="6804" w:type="dxa"/>
          </w:tcPr>
          <w:p w:rsidR="00187ED0" w:rsidRPr="00051334" w:rsidRDefault="00187ED0" w:rsidP="00C64505">
            <w:pPr>
              <w:spacing w:after="60"/>
              <w:rPr>
                <w:color w:val="auto"/>
                <w:lang w:eastAsia="de-DE"/>
              </w:rPr>
            </w:pPr>
          </w:p>
        </w:tc>
      </w:tr>
      <w:tr w:rsidR="003F67FA" w:rsidRPr="00051334" w:rsidTr="002F77B1">
        <w:tc>
          <w:tcPr>
            <w:tcW w:w="2830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 w:rsidRPr="00051334">
              <w:rPr>
                <w:color w:val="auto"/>
                <w:lang w:eastAsia="de-DE"/>
              </w:rPr>
              <w:t xml:space="preserve">Venia </w:t>
            </w:r>
            <w:proofErr w:type="spellStart"/>
            <w:r w:rsidRPr="00051334">
              <w:rPr>
                <w:color w:val="auto"/>
                <w:lang w:eastAsia="de-DE"/>
              </w:rPr>
              <w:t>legendi</w:t>
            </w:r>
            <w:proofErr w:type="spellEnd"/>
            <w:r w:rsidRPr="00051334">
              <w:rPr>
                <w:color w:val="auto"/>
                <w:lang w:eastAsia="de-DE"/>
              </w:rPr>
              <w:t xml:space="preserve"> für</w:t>
            </w:r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  <w:r w:rsidRPr="00051334">
              <w:rPr>
                <w:color w:val="auto"/>
                <w:lang w:eastAsia="de-DE"/>
              </w:rPr>
              <w:t xml:space="preserve">Beispielwissenschaft </w:t>
            </w:r>
          </w:p>
        </w:tc>
      </w:tr>
      <w:tr w:rsidR="007F7778" w:rsidRPr="00051334" w:rsidTr="002F77B1">
        <w:tc>
          <w:tcPr>
            <w:tcW w:w="2830" w:type="dxa"/>
          </w:tcPr>
          <w:p w:rsidR="007F7778" w:rsidRDefault="007F7778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Monografie oder Kumulativ</w:t>
            </w:r>
          </w:p>
        </w:tc>
        <w:tc>
          <w:tcPr>
            <w:tcW w:w="6804" w:type="dxa"/>
          </w:tcPr>
          <w:p w:rsidR="007F7778" w:rsidRDefault="007F7778" w:rsidP="003F67FA">
            <w:pPr>
              <w:spacing w:after="60"/>
              <w:rPr>
                <w:color w:val="auto"/>
                <w:lang w:eastAsia="de-DE"/>
              </w:rPr>
            </w:pPr>
          </w:p>
        </w:tc>
      </w:tr>
      <w:tr w:rsidR="003F67FA" w:rsidRPr="00051334" w:rsidTr="002F77B1">
        <w:tc>
          <w:tcPr>
            <w:tcW w:w="2830" w:type="dxa"/>
          </w:tcPr>
          <w:p w:rsidR="003F67FA" w:rsidRPr="00051334" w:rsidRDefault="005F7740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Besonderes</w:t>
            </w:r>
          </w:p>
        </w:tc>
        <w:tc>
          <w:tcPr>
            <w:tcW w:w="6804" w:type="dxa"/>
          </w:tcPr>
          <w:p w:rsidR="003F67FA" w:rsidRPr="00051334" w:rsidRDefault="0079173D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Elternzeit; 1 Semester W3-Vertretung Uni X mit 80% Beurlaubung an der FAU;…</w:t>
            </w:r>
          </w:p>
        </w:tc>
      </w:tr>
      <w:tr w:rsidR="003F67FA" w:rsidRPr="002B4442" w:rsidTr="004948AF">
        <w:tc>
          <w:tcPr>
            <w:tcW w:w="9634" w:type="dxa"/>
            <w:gridSpan w:val="2"/>
            <w:shd w:val="clear" w:color="auto" w:fill="D9D9D9" w:themeFill="background1" w:themeFillShade="D9"/>
          </w:tcPr>
          <w:p w:rsidR="003F67FA" w:rsidRPr="002B4442" w:rsidRDefault="00246887" w:rsidP="00246887">
            <w:pPr>
              <w:spacing w:after="0" w:line="240" w:lineRule="auto"/>
              <w:rPr>
                <w:color w:val="auto"/>
                <w:sz w:val="12"/>
                <w:szCs w:val="12"/>
                <w:lang w:eastAsia="de-DE"/>
              </w:rPr>
            </w:pPr>
            <w:proofErr w:type="spellStart"/>
            <w:r w:rsidRPr="008A1B5C">
              <w:rPr>
                <w:b/>
                <w:color w:val="auto"/>
                <w:lang w:eastAsia="de-DE"/>
              </w:rPr>
              <w:t>Mentorat</w:t>
            </w:r>
            <w:proofErr w:type="spellEnd"/>
            <w:r w:rsidRPr="008A1B5C">
              <w:rPr>
                <w:b/>
                <w:color w:val="auto"/>
                <w:lang w:eastAsia="de-DE"/>
              </w:rPr>
              <w:t>, Begutachtung</w:t>
            </w:r>
            <w:r w:rsidR="00A639D3">
              <w:rPr>
                <w:b/>
                <w:color w:val="auto"/>
                <w:lang w:eastAsia="de-DE"/>
              </w:rPr>
              <w:t xml:space="preserve">, Empfehlung </w:t>
            </w:r>
          </w:p>
        </w:tc>
      </w:tr>
      <w:tr w:rsidR="00341618" w:rsidRPr="00051334" w:rsidTr="002F77B1">
        <w:tc>
          <w:tcPr>
            <w:tcW w:w="2830" w:type="dxa"/>
          </w:tcPr>
          <w:p w:rsidR="00341618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Berichterstattung </w:t>
            </w:r>
          </w:p>
        </w:tc>
        <w:tc>
          <w:tcPr>
            <w:tcW w:w="6804" w:type="dxa"/>
          </w:tcPr>
          <w:p w:rsidR="00341618" w:rsidRPr="00051334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Prof. Dr. Maximiliane Musterfrau, Beispielwissenschaft, FAU</w:t>
            </w:r>
          </w:p>
        </w:tc>
      </w:tr>
      <w:tr w:rsidR="00341618" w:rsidRPr="00051334" w:rsidTr="002F77B1">
        <w:tc>
          <w:tcPr>
            <w:tcW w:w="2830" w:type="dxa"/>
            <w:vMerge w:val="restart"/>
          </w:tcPr>
          <w:p w:rsidR="00341618" w:rsidRPr="00051334" w:rsidRDefault="00341618" w:rsidP="00F57B98">
            <w:pPr>
              <w:spacing w:after="60"/>
              <w:rPr>
                <w:color w:val="auto"/>
                <w:lang w:eastAsia="de-DE"/>
              </w:rPr>
            </w:pPr>
            <w:proofErr w:type="spellStart"/>
            <w:r>
              <w:rPr>
                <w:color w:val="auto"/>
                <w:lang w:eastAsia="de-DE"/>
              </w:rPr>
              <w:t>Mentorat</w:t>
            </w:r>
            <w:proofErr w:type="spellEnd"/>
            <w:r w:rsidR="00F57B98">
              <w:rPr>
                <w:color w:val="auto"/>
                <w:lang w:eastAsia="de-DE"/>
              </w:rPr>
              <w:br/>
            </w:r>
            <w:r w:rsidR="00F57B98">
              <w:rPr>
                <w:i/>
                <w:color w:val="auto"/>
                <w:sz w:val="18"/>
                <w:szCs w:val="18"/>
                <w:lang w:eastAsia="de-DE"/>
              </w:rPr>
              <w:t>V</w:t>
            </w:r>
            <w:r w:rsidR="00F57B98" w:rsidRPr="00F57B98">
              <w:rPr>
                <w:i/>
                <w:color w:val="auto"/>
                <w:sz w:val="18"/>
                <w:szCs w:val="18"/>
                <w:lang w:eastAsia="de-DE"/>
              </w:rPr>
              <w:t xml:space="preserve">orschlagsrecht </w:t>
            </w:r>
            <w:proofErr w:type="spellStart"/>
            <w:r w:rsidR="00F57B98" w:rsidRPr="00F57B98">
              <w:rPr>
                <w:i/>
                <w:color w:val="auto"/>
                <w:sz w:val="18"/>
                <w:szCs w:val="18"/>
                <w:lang w:eastAsia="de-DE"/>
              </w:rPr>
              <w:t>HabilitandIn</w:t>
            </w:r>
            <w:proofErr w:type="spellEnd"/>
          </w:p>
        </w:tc>
        <w:tc>
          <w:tcPr>
            <w:tcW w:w="6804" w:type="dxa"/>
          </w:tcPr>
          <w:p w:rsidR="00341618" w:rsidRPr="00051334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Prof. Dr. Maximiliane Musterfrau, Beispielwissenschaft, FAU</w:t>
            </w:r>
          </w:p>
        </w:tc>
      </w:tr>
      <w:tr w:rsidR="00341618" w:rsidRPr="00051334" w:rsidTr="002F77B1">
        <w:tc>
          <w:tcPr>
            <w:tcW w:w="2830" w:type="dxa"/>
            <w:vMerge/>
          </w:tcPr>
          <w:p w:rsidR="00341618" w:rsidRPr="00051334" w:rsidRDefault="00341618" w:rsidP="00341618">
            <w:pPr>
              <w:spacing w:after="60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341618" w:rsidRPr="00051334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Prof. Dr. Albert </w:t>
            </w:r>
            <w:proofErr w:type="spellStart"/>
            <w:r>
              <w:rPr>
                <w:color w:val="auto"/>
                <w:lang w:eastAsia="de-DE"/>
              </w:rPr>
              <w:t>Fragtviel</w:t>
            </w:r>
            <w:proofErr w:type="spellEnd"/>
            <w:r>
              <w:rPr>
                <w:color w:val="auto"/>
                <w:lang w:eastAsia="de-DE"/>
              </w:rPr>
              <w:t>, Beispielwissenschaft, FAU</w:t>
            </w:r>
          </w:p>
        </w:tc>
      </w:tr>
      <w:tr w:rsidR="00341618" w:rsidRPr="00051334" w:rsidTr="002F77B1">
        <w:tc>
          <w:tcPr>
            <w:tcW w:w="2830" w:type="dxa"/>
            <w:vMerge/>
          </w:tcPr>
          <w:p w:rsidR="00341618" w:rsidRPr="00051334" w:rsidRDefault="00341618" w:rsidP="00341618">
            <w:pPr>
              <w:spacing w:after="60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341618" w:rsidRPr="00051334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Prof. Dr. Jutta </w:t>
            </w:r>
            <w:proofErr w:type="spellStart"/>
            <w:r>
              <w:rPr>
                <w:color w:val="auto"/>
                <w:lang w:eastAsia="de-DE"/>
              </w:rPr>
              <w:t>Fragnochmehr</w:t>
            </w:r>
            <w:proofErr w:type="spellEnd"/>
            <w:r>
              <w:rPr>
                <w:color w:val="auto"/>
                <w:lang w:eastAsia="de-DE"/>
              </w:rPr>
              <w:t>, Andere Wissenschaft, ETH Zürich</w:t>
            </w:r>
          </w:p>
        </w:tc>
      </w:tr>
      <w:tr w:rsidR="00341618" w:rsidRPr="00051334" w:rsidTr="002F77B1">
        <w:tc>
          <w:tcPr>
            <w:tcW w:w="2830" w:type="dxa"/>
            <w:vMerge w:val="restart"/>
          </w:tcPr>
          <w:p w:rsidR="00341618" w:rsidRPr="00051334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Externe Begutachtung </w:t>
            </w:r>
            <w:r w:rsidR="00F57B98">
              <w:rPr>
                <w:color w:val="auto"/>
                <w:lang w:eastAsia="de-DE"/>
              </w:rPr>
              <w:br/>
            </w:r>
            <w:r w:rsidR="00F57B98">
              <w:rPr>
                <w:i/>
                <w:color w:val="auto"/>
                <w:sz w:val="18"/>
                <w:szCs w:val="18"/>
                <w:lang w:eastAsia="de-DE"/>
              </w:rPr>
              <w:t>V</w:t>
            </w:r>
            <w:bookmarkStart w:id="2" w:name="_GoBack"/>
            <w:bookmarkEnd w:id="2"/>
            <w:r w:rsidR="00F57B98" w:rsidRPr="00F57B98">
              <w:rPr>
                <w:i/>
                <w:color w:val="auto"/>
                <w:sz w:val="18"/>
                <w:szCs w:val="18"/>
                <w:lang w:eastAsia="de-DE"/>
              </w:rPr>
              <w:t xml:space="preserve">orschlagsrecht </w:t>
            </w:r>
            <w:proofErr w:type="spellStart"/>
            <w:r w:rsidR="00F57B98" w:rsidRPr="00F57B98">
              <w:rPr>
                <w:i/>
                <w:color w:val="auto"/>
                <w:sz w:val="18"/>
                <w:szCs w:val="18"/>
                <w:lang w:eastAsia="de-DE"/>
              </w:rPr>
              <w:t>HabilitandIn</w:t>
            </w:r>
            <w:proofErr w:type="spellEnd"/>
          </w:p>
        </w:tc>
        <w:tc>
          <w:tcPr>
            <w:tcW w:w="6804" w:type="dxa"/>
          </w:tcPr>
          <w:p w:rsidR="00341618" w:rsidRPr="00051334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Prof. Dr. Anna Schlau, Beispielwissenschaft, Uni Hamburg </w:t>
            </w:r>
          </w:p>
        </w:tc>
      </w:tr>
      <w:tr w:rsidR="00341618" w:rsidRPr="00051334" w:rsidTr="002F77B1">
        <w:tc>
          <w:tcPr>
            <w:tcW w:w="2830" w:type="dxa"/>
            <w:vMerge/>
          </w:tcPr>
          <w:p w:rsidR="00341618" w:rsidRDefault="00341618" w:rsidP="00341618">
            <w:pPr>
              <w:spacing w:after="60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341618" w:rsidRPr="00051334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Prof. Dr. Markus </w:t>
            </w:r>
            <w:proofErr w:type="spellStart"/>
            <w:r>
              <w:rPr>
                <w:color w:val="auto"/>
                <w:lang w:eastAsia="de-DE"/>
              </w:rPr>
              <w:t>Kleverle</w:t>
            </w:r>
            <w:proofErr w:type="spellEnd"/>
            <w:r>
              <w:rPr>
                <w:color w:val="auto"/>
                <w:lang w:eastAsia="de-DE"/>
              </w:rPr>
              <w:t xml:space="preserve">, </w:t>
            </w:r>
            <w:proofErr w:type="spellStart"/>
            <w:r>
              <w:rPr>
                <w:color w:val="auto"/>
                <w:lang w:eastAsia="de-DE"/>
              </w:rPr>
              <w:t>Äquivalentistik</w:t>
            </w:r>
            <w:proofErr w:type="spellEnd"/>
            <w:r>
              <w:rPr>
                <w:color w:val="auto"/>
                <w:lang w:eastAsia="de-DE"/>
              </w:rPr>
              <w:t xml:space="preserve">, Uni Konstanz </w:t>
            </w:r>
          </w:p>
        </w:tc>
      </w:tr>
      <w:tr w:rsidR="00341618" w:rsidRPr="00051334" w:rsidTr="002F77B1">
        <w:tc>
          <w:tcPr>
            <w:tcW w:w="2830" w:type="dxa"/>
          </w:tcPr>
          <w:p w:rsidR="00341618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Empfehlung des </w:t>
            </w:r>
            <w:proofErr w:type="spellStart"/>
            <w:r>
              <w:rPr>
                <w:color w:val="auto"/>
                <w:lang w:eastAsia="de-DE"/>
              </w:rPr>
              <w:t>Mentorats</w:t>
            </w:r>
            <w:proofErr w:type="spellEnd"/>
          </w:p>
        </w:tc>
        <w:tc>
          <w:tcPr>
            <w:tcW w:w="6804" w:type="dxa"/>
          </w:tcPr>
          <w:p w:rsidR="00341618" w:rsidRDefault="00341618" w:rsidP="0034161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Einstimmig: Annahme der Habilitation sowie Erteilung der Venia </w:t>
            </w:r>
          </w:p>
        </w:tc>
      </w:tr>
    </w:tbl>
    <w:p w:rsidR="00246887" w:rsidRDefault="00246887">
      <w: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F67FA" w:rsidRPr="00AA4E1B" w:rsidTr="004948AF">
        <w:tc>
          <w:tcPr>
            <w:tcW w:w="9634" w:type="dxa"/>
            <w:gridSpan w:val="2"/>
            <w:shd w:val="clear" w:color="auto" w:fill="D9D9D9" w:themeFill="background1" w:themeFillShade="D9"/>
          </w:tcPr>
          <w:p w:rsidR="003F67FA" w:rsidRPr="00246887" w:rsidRDefault="00246887" w:rsidP="003F67FA">
            <w:pPr>
              <w:spacing w:after="0" w:line="240" w:lineRule="auto"/>
              <w:rPr>
                <w:b/>
                <w:color w:val="auto"/>
                <w:sz w:val="12"/>
                <w:szCs w:val="12"/>
                <w:lang w:eastAsia="de-DE"/>
              </w:rPr>
            </w:pPr>
            <w:r w:rsidRPr="00246887">
              <w:rPr>
                <w:b/>
                <w:color w:val="auto"/>
                <w:lang w:eastAsia="de-DE"/>
              </w:rPr>
              <w:lastRenderedPageBreak/>
              <w:t>Zielvereinbarungen</w:t>
            </w:r>
          </w:p>
        </w:tc>
      </w:tr>
      <w:tr w:rsidR="007F7778" w:rsidRPr="00051334" w:rsidTr="002F77B1">
        <w:tc>
          <w:tcPr>
            <w:tcW w:w="2830" w:type="dxa"/>
            <w:vMerge w:val="restart"/>
          </w:tcPr>
          <w:p w:rsidR="007F7778" w:rsidRDefault="007F7778" w:rsidP="007F7778">
            <w:pPr>
              <w:spacing w:after="60"/>
              <w:rPr>
                <w:color w:val="auto"/>
                <w:lang w:eastAsia="de-DE"/>
              </w:rPr>
            </w:pPr>
            <w:r>
              <w:t>Nachweis der Befähigung zu selbständiger Forschung</w:t>
            </w:r>
            <w:r>
              <w:br/>
            </w:r>
            <w:r w:rsidRPr="002B4442">
              <w:rPr>
                <w:i/>
                <w:color w:val="auto"/>
                <w:sz w:val="18"/>
                <w:szCs w:val="18"/>
                <w:lang w:eastAsia="de-DE"/>
              </w:rPr>
              <w:t xml:space="preserve">frei </w:t>
            </w:r>
            <w:proofErr w:type="spellStart"/>
            <w:r w:rsidRPr="002B4442">
              <w:rPr>
                <w:i/>
                <w:color w:val="auto"/>
                <w:sz w:val="18"/>
                <w:szCs w:val="18"/>
                <w:lang w:eastAsia="de-DE"/>
              </w:rPr>
              <w:t>befüllbar</w:t>
            </w:r>
            <w:proofErr w:type="spellEnd"/>
            <w:r w:rsidRPr="002B4442">
              <w:rPr>
                <w:i/>
                <w:color w:val="auto"/>
                <w:sz w:val="18"/>
                <w:szCs w:val="18"/>
                <w:lang w:eastAsia="de-DE"/>
              </w:rPr>
              <w:t xml:space="preserve"> je nach Standard der Disziplin</w:t>
            </w:r>
          </w:p>
        </w:tc>
        <w:tc>
          <w:tcPr>
            <w:tcW w:w="6804" w:type="dxa"/>
          </w:tcPr>
          <w:p w:rsidR="007F7778" w:rsidRPr="00051334" w:rsidRDefault="007F7778" w:rsidP="007F7778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Habilitationsschrift: Arbeitstitel  </w:t>
            </w:r>
          </w:p>
        </w:tc>
      </w:tr>
      <w:tr w:rsidR="007F7778" w:rsidRPr="00051334" w:rsidTr="002F77B1">
        <w:tc>
          <w:tcPr>
            <w:tcW w:w="2830" w:type="dxa"/>
            <w:vMerge/>
          </w:tcPr>
          <w:p w:rsidR="007F7778" w:rsidRDefault="007F7778" w:rsidP="003F67FA">
            <w:pPr>
              <w:spacing w:after="60"/>
            </w:pPr>
          </w:p>
        </w:tc>
        <w:tc>
          <w:tcPr>
            <w:tcW w:w="6804" w:type="dxa"/>
          </w:tcPr>
          <w:p w:rsidR="007F7778" w:rsidRPr="002B4442" w:rsidRDefault="007F7778" w:rsidP="007F7778">
            <w:pPr>
              <w:spacing w:after="60"/>
              <w:rPr>
                <w:i/>
                <w:color w:val="auto"/>
                <w:sz w:val="18"/>
                <w:szCs w:val="18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X Aufsätze, davon Y in </w:t>
            </w:r>
            <w:proofErr w:type="spellStart"/>
            <w:r>
              <w:rPr>
                <w:color w:val="auto"/>
                <w:lang w:eastAsia="de-DE"/>
              </w:rPr>
              <w:t>Alleinautorenschaft</w:t>
            </w:r>
            <w:proofErr w:type="spellEnd"/>
            <w:r>
              <w:rPr>
                <w:color w:val="auto"/>
                <w:lang w:eastAsia="de-DE"/>
              </w:rPr>
              <w:t xml:space="preserve"> oder ABC-Ranking oder Z in Englisch, …</w:t>
            </w:r>
          </w:p>
        </w:tc>
      </w:tr>
      <w:tr w:rsidR="007F7778" w:rsidRPr="00051334" w:rsidTr="002F77B1">
        <w:tc>
          <w:tcPr>
            <w:tcW w:w="2830" w:type="dxa"/>
            <w:vMerge/>
          </w:tcPr>
          <w:p w:rsidR="007F7778" w:rsidRDefault="007F7778" w:rsidP="003F67FA">
            <w:pPr>
              <w:spacing w:after="60"/>
            </w:pPr>
          </w:p>
        </w:tc>
        <w:tc>
          <w:tcPr>
            <w:tcW w:w="6804" w:type="dxa"/>
          </w:tcPr>
          <w:p w:rsidR="007F7778" w:rsidRPr="007F7778" w:rsidRDefault="007F7778" w:rsidP="007F7778">
            <w:pPr>
              <w:spacing w:after="60"/>
              <w:rPr>
                <w:color w:val="auto"/>
                <w:sz w:val="18"/>
                <w:szCs w:val="18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X Herausgeberwerke </w:t>
            </w:r>
          </w:p>
        </w:tc>
      </w:tr>
      <w:tr w:rsidR="007F7778" w:rsidRPr="00051334" w:rsidTr="002F77B1">
        <w:tc>
          <w:tcPr>
            <w:tcW w:w="2830" w:type="dxa"/>
            <w:vMerge/>
          </w:tcPr>
          <w:p w:rsidR="007F7778" w:rsidRDefault="007F7778" w:rsidP="003F67FA">
            <w:pPr>
              <w:spacing w:after="60"/>
            </w:pPr>
          </w:p>
        </w:tc>
        <w:tc>
          <w:tcPr>
            <w:tcW w:w="6804" w:type="dxa"/>
          </w:tcPr>
          <w:p w:rsidR="007F7778" w:rsidRPr="007F7778" w:rsidRDefault="007F7778" w:rsidP="007F7778">
            <w:pPr>
              <w:spacing w:after="60"/>
              <w:rPr>
                <w:color w:val="auto"/>
                <w:sz w:val="18"/>
                <w:szCs w:val="18"/>
                <w:lang w:eastAsia="de-DE"/>
              </w:rPr>
            </w:pPr>
            <w:r>
              <w:rPr>
                <w:color w:val="auto"/>
                <w:lang w:eastAsia="de-DE"/>
              </w:rPr>
              <w:t>X Vorträge, davon Y in Englisch</w:t>
            </w:r>
          </w:p>
        </w:tc>
      </w:tr>
      <w:tr w:rsidR="007F7778" w:rsidRPr="00051334" w:rsidTr="002F77B1">
        <w:tc>
          <w:tcPr>
            <w:tcW w:w="2830" w:type="dxa"/>
            <w:vMerge/>
          </w:tcPr>
          <w:p w:rsidR="007F7778" w:rsidRDefault="007F7778" w:rsidP="003F67FA">
            <w:pPr>
              <w:spacing w:after="60"/>
            </w:pPr>
          </w:p>
        </w:tc>
        <w:tc>
          <w:tcPr>
            <w:tcW w:w="6804" w:type="dxa"/>
          </w:tcPr>
          <w:p w:rsidR="007F7778" w:rsidRPr="002B4442" w:rsidRDefault="007F7778" w:rsidP="007F7778">
            <w:pPr>
              <w:spacing w:after="60"/>
              <w:rPr>
                <w:i/>
                <w:color w:val="auto"/>
                <w:sz w:val="18"/>
                <w:szCs w:val="18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X Lexikonbeiträge </w:t>
            </w:r>
          </w:p>
        </w:tc>
      </w:tr>
      <w:tr w:rsidR="007F7778" w:rsidRPr="00051334" w:rsidTr="002F77B1">
        <w:tc>
          <w:tcPr>
            <w:tcW w:w="2830" w:type="dxa"/>
            <w:vMerge/>
          </w:tcPr>
          <w:p w:rsidR="007F7778" w:rsidRDefault="007F7778" w:rsidP="003F67FA">
            <w:pPr>
              <w:spacing w:after="60"/>
            </w:pPr>
          </w:p>
        </w:tc>
        <w:tc>
          <w:tcPr>
            <w:tcW w:w="6804" w:type="dxa"/>
          </w:tcPr>
          <w:p w:rsidR="007F7778" w:rsidRPr="002B4442" w:rsidRDefault="007F7778" w:rsidP="003F67FA">
            <w:pPr>
              <w:spacing w:after="60"/>
              <w:rPr>
                <w:i/>
                <w:color w:val="auto"/>
                <w:sz w:val="18"/>
                <w:szCs w:val="18"/>
                <w:lang w:eastAsia="de-DE"/>
              </w:rPr>
            </w:pPr>
          </w:p>
        </w:tc>
      </w:tr>
      <w:tr w:rsidR="007F7778" w:rsidRPr="00051334" w:rsidTr="002F77B1">
        <w:tc>
          <w:tcPr>
            <w:tcW w:w="2830" w:type="dxa"/>
            <w:vMerge/>
          </w:tcPr>
          <w:p w:rsidR="007F7778" w:rsidRDefault="007F7778" w:rsidP="003F67FA">
            <w:pPr>
              <w:spacing w:after="60"/>
            </w:pPr>
          </w:p>
        </w:tc>
        <w:tc>
          <w:tcPr>
            <w:tcW w:w="6804" w:type="dxa"/>
          </w:tcPr>
          <w:p w:rsidR="007F7778" w:rsidRPr="002B4442" w:rsidRDefault="007F7778" w:rsidP="003F67FA">
            <w:pPr>
              <w:spacing w:after="60"/>
              <w:rPr>
                <w:i/>
                <w:color w:val="auto"/>
                <w:sz w:val="18"/>
                <w:szCs w:val="18"/>
                <w:lang w:eastAsia="de-DE"/>
              </w:rPr>
            </w:pPr>
          </w:p>
        </w:tc>
      </w:tr>
      <w:tr w:rsidR="007F7778" w:rsidRPr="00051334" w:rsidTr="002F77B1">
        <w:tc>
          <w:tcPr>
            <w:tcW w:w="2830" w:type="dxa"/>
            <w:vMerge/>
          </w:tcPr>
          <w:p w:rsidR="007F7778" w:rsidRDefault="007F7778" w:rsidP="003F67FA">
            <w:pPr>
              <w:spacing w:after="60"/>
            </w:pPr>
          </w:p>
        </w:tc>
        <w:tc>
          <w:tcPr>
            <w:tcW w:w="6804" w:type="dxa"/>
          </w:tcPr>
          <w:p w:rsidR="007F7778" w:rsidRPr="002B4442" w:rsidRDefault="007F7778" w:rsidP="003F67FA">
            <w:pPr>
              <w:spacing w:after="60"/>
              <w:rPr>
                <w:i/>
                <w:color w:val="auto"/>
                <w:sz w:val="18"/>
                <w:szCs w:val="18"/>
                <w:lang w:eastAsia="de-DE"/>
              </w:rPr>
            </w:pPr>
          </w:p>
        </w:tc>
      </w:tr>
      <w:tr w:rsidR="00F6733B" w:rsidRPr="00051334" w:rsidTr="002F77B1">
        <w:tc>
          <w:tcPr>
            <w:tcW w:w="2830" w:type="dxa"/>
            <w:vMerge w:val="restart"/>
          </w:tcPr>
          <w:p w:rsidR="00F6733B" w:rsidRDefault="00F6733B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Lehrleistung</w:t>
            </w:r>
            <w:r>
              <w:rPr>
                <w:color w:val="auto"/>
                <w:lang w:eastAsia="de-DE"/>
              </w:rPr>
              <w:br/>
            </w:r>
            <w:r w:rsidRPr="002B4442">
              <w:rPr>
                <w:i/>
                <w:color w:val="auto"/>
                <w:sz w:val="18"/>
                <w:szCs w:val="18"/>
                <w:lang w:eastAsia="de-DE"/>
              </w:rPr>
              <w:t xml:space="preserve">frei </w:t>
            </w:r>
            <w:proofErr w:type="spellStart"/>
            <w:r w:rsidRPr="002B4442">
              <w:rPr>
                <w:i/>
                <w:color w:val="auto"/>
                <w:sz w:val="18"/>
                <w:szCs w:val="18"/>
                <w:lang w:eastAsia="de-DE"/>
              </w:rPr>
              <w:t>befüllbar</w:t>
            </w:r>
            <w:proofErr w:type="spellEnd"/>
            <w:r w:rsidRPr="002B4442">
              <w:rPr>
                <w:i/>
                <w:color w:val="auto"/>
                <w:sz w:val="18"/>
                <w:szCs w:val="18"/>
                <w:lang w:eastAsia="de-DE"/>
              </w:rPr>
              <w:t xml:space="preserve"> je nach Standard der Disziplin</w:t>
            </w:r>
          </w:p>
        </w:tc>
        <w:tc>
          <w:tcPr>
            <w:tcW w:w="6804" w:type="dxa"/>
          </w:tcPr>
          <w:p w:rsidR="00F6733B" w:rsidRDefault="00F6733B" w:rsidP="00F6733B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X Vorlesungen </w:t>
            </w:r>
          </w:p>
        </w:tc>
      </w:tr>
      <w:tr w:rsidR="00F6733B" w:rsidRPr="00051334" w:rsidTr="002F77B1">
        <w:tc>
          <w:tcPr>
            <w:tcW w:w="2830" w:type="dxa"/>
            <w:vMerge/>
          </w:tcPr>
          <w:p w:rsidR="00F6733B" w:rsidRDefault="00F6733B" w:rsidP="003F67FA">
            <w:pPr>
              <w:spacing w:after="60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F6733B" w:rsidRDefault="00F6733B" w:rsidP="00F6733B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X Seminare</w:t>
            </w:r>
          </w:p>
        </w:tc>
      </w:tr>
      <w:tr w:rsidR="00F6733B" w:rsidRPr="00051334" w:rsidTr="002F77B1">
        <w:tc>
          <w:tcPr>
            <w:tcW w:w="2830" w:type="dxa"/>
            <w:vMerge/>
          </w:tcPr>
          <w:p w:rsidR="00F6733B" w:rsidRDefault="00F6733B" w:rsidP="003F67FA">
            <w:pPr>
              <w:spacing w:after="60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F6733B" w:rsidRDefault="00F6733B" w:rsidP="00F6733B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X Kolloquien</w:t>
            </w:r>
          </w:p>
        </w:tc>
      </w:tr>
      <w:tr w:rsidR="00F6733B" w:rsidRPr="00051334" w:rsidTr="002F77B1">
        <w:tc>
          <w:tcPr>
            <w:tcW w:w="2830" w:type="dxa"/>
            <w:vMerge/>
          </w:tcPr>
          <w:p w:rsidR="00F6733B" w:rsidRDefault="00F6733B" w:rsidP="003F67FA">
            <w:pPr>
              <w:spacing w:after="60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F6733B" w:rsidRDefault="00F6733B" w:rsidP="00F6733B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 xml:space="preserve">X Abschlussarbeiten Erstbetreuung, Y Zweitbetreuung </w:t>
            </w:r>
          </w:p>
        </w:tc>
      </w:tr>
      <w:tr w:rsidR="00F6733B" w:rsidRPr="00051334" w:rsidTr="002F77B1">
        <w:tc>
          <w:tcPr>
            <w:tcW w:w="2830" w:type="dxa"/>
            <w:vMerge/>
          </w:tcPr>
          <w:p w:rsidR="00F6733B" w:rsidRDefault="00F6733B" w:rsidP="003F67FA">
            <w:pPr>
              <w:spacing w:after="60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F6733B" w:rsidRDefault="00F6733B" w:rsidP="00F6733B">
            <w:pPr>
              <w:spacing w:after="60"/>
              <w:rPr>
                <w:color w:val="auto"/>
                <w:lang w:eastAsia="de-DE"/>
              </w:rPr>
            </w:pPr>
          </w:p>
        </w:tc>
      </w:tr>
      <w:tr w:rsidR="003F67FA" w:rsidRPr="00051334" w:rsidTr="002F77B1">
        <w:tc>
          <w:tcPr>
            <w:tcW w:w="2830" w:type="dxa"/>
          </w:tcPr>
          <w:p w:rsidR="003F67FA" w:rsidRDefault="003F67FA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Kriterium 3</w:t>
            </w:r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</w:p>
        </w:tc>
      </w:tr>
      <w:tr w:rsidR="003F67FA" w:rsidRPr="00051334" w:rsidTr="002F77B1">
        <w:tc>
          <w:tcPr>
            <w:tcW w:w="2830" w:type="dxa"/>
          </w:tcPr>
          <w:p w:rsidR="003F67FA" w:rsidRDefault="003F67FA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Kriterium 4</w:t>
            </w:r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</w:p>
        </w:tc>
      </w:tr>
      <w:tr w:rsidR="003F67FA" w:rsidRPr="00051334" w:rsidTr="002F77B1">
        <w:tc>
          <w:tcPr>
            <w:tcW w:w="2830" w:type="dxa"/>
          </w:tcPr>
          <w:p w:rsidR="003F67FA" w:rsidRDefault="003F67FA" w:rsidP="003F67FA">
            <w:pPr>
              <w:spacing w:after="60"/>
              <w:rPr>
                <w:color w:val="auto"/>
                <w:lang w:eastAsia="de-DE"/>
              </w:rPr>
            </w:pPr>
            <w:r>
              <w:rPr>
                <w:color w:val="auto"/>
                <w:lang w:eastAsia="de-DE"/>
              </w:rPr>
              <w:t>Kriterium 5</w:t>
            </w:r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</w:p>
        </w:tc>
      </w:tr>
      <w:tr w:rsidR="003F67FA" w:rsidRPr="00051334" w:rsidTr="002F77B1">
        <w:tc>
          <w:tcPr>
            <w:tcW w:w="2830" w:type="dxa"/>
          </w:tcPr>
          <w:p w:rsidR="003F67FA" w:rsidRDefault="003F67FA" w:rsidP="003F67FA">
            <w:pPr>
              <w:spacing w:after="60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</w:p>
        </w:tc>
      </w:tr>
      <w:tr w:rsidR="003F67FA" w:rsidRPr="00051334" w:rsidTr="002F77B1">
        <w:tc>
          <w:tcPr>
            <w:tcW w:w="2830" w:type="dxa"/>
          </w:tcPr>
          <w:p w:rsidR="003F67FA" w:rsidRDefault="003F67FA" w:rsidP="003F67FA">
            <w:pPr>
              <w:spacing w:after="60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3F67FA" w:rsidRPr="00051334" w:rsidRDefault="003F67FA" w:rsidP="003F67FA">
            <w:pPr>
              <w:spacing w:after="60"/>
              <w:rPr>
                <w:color w:val="auto"/>
                <w:lang w:eastAsia="de-DE"/>
              </w:rPr>
            </w:pPr>
          </w:p>
        </w:tc>
      </w:tr>
      <w:tr w:rsidR="004948AF" w:rsidRPr="00051334" w:rsidTr="004948AF">
        <w:tc>
          <w:tcPr>
            <w:tcW w:w="9634" w:type="dxa"/>
            <w:gridSpan w:val="2"/>
            <w:shd w:val="clear" w:color="auto" w:fill="D9D9D9" w:themeFill="background1" w:themeFillShade="D9"/>
          </w:tcPr>
          <w:p w:rsidR="004948AF" w:rsidRPr="004948AF" w:rsidRDefault="004948AF" w:rsidP="004948AF">
            <w:pPr>
              <w:spacing w:after="0" w:line="240" w:lineRule="auto"/>
              <w:rPr>
                <w:b/>
                <w:color w:val="auto"/>
                <w:lang w:eastAsia="de-DE"/>
              </w:rPr>
            </w:pPr>
            <w:r>
              <w:rPr>
                <w:b/>
                <w:color w:val="auto"/>
                <w:lang w:eastAsia="de-DE"/>
              </w:rPr>
              <w:t xml:space="preserve">Weitere Leistungen </w:t>
            </w:r>
          </w:p>
        </w:tc>
      </w:tr>
      <w:tr w:rsidR="004948AF" w:rsidRPr="00051334" w:rsidTr="002F77B1">
        <w:tc>
          <w:tcPr>
            <w:tcW w:w="2830" w:type="dxa"/>
          </w:tcPr>
          <w:p w:rsidR="004948AF" w:rsidRPr="004948AF" w:rsidRDefault="004948AF" w:rsidP="004948AF">
            <w:pPr>
              <w:spacing w:after="0" w:line="240" w:lineRule="auto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4948AF" w:rsidRPr="004948AF" w:rsidRDefault="004948AF" w:rsidP="004948AF">
            <w:pPr>
              <w:spacing w:after="0" w:line="240" w:lineRule="auto"/>
              <w:rPr>
                <w:color w:val="auto"/>
                <w:lang w:eastAsia="de-DE"/>
              </w:rPr>
            </w:pPr>
          </w:p>
        </w:tc>
      </w:tr>
      <w:tr w:rsidR="004948AF" w:rsidRPr="00051334" w:rsidTr="002F77B1">
        <w:tc>
          <w:tcPr>
            <w:tcW w:w="2830" w:type="dxa"/>
          </w:tcPr>
          <w:p w:rsidR="004948AF" w:rsidRPr="004948AF" w:rsidRDefault="004948AF" w:rsidP="004948AF">
            <w:pPr>
              <w:spacing w:after="0" w:line="240" w:lineRule="auto"/>
              <w:rPr>
                <w:color w:val="auto"/>
                <w:lang w:eastAsia="de-DE"/>
              </w:rPr>
            </w:pPr>
          </w:p>
        </w:tc>
        <w:tc>
          <w:tcPr>
            <w:tcW w:w="6804" w:type="dxa"/>
          </w:tcPr>
          <w:p w:rsidR="004948AF" w:rsidRPr="004948AF" w:rsidRDefault="004948AF" w:rsidP="004948AF">
            <w:pPr>
              <w:spacing w:after="0" w:line="240" w:lineRule="auto"/>
              <w:rPr>
                <w:color w:val="auto"/>
                <w:lang w:eastAsia="de-DE"/>
              </w:rPr>
            </w:pPr>
          </w:p>
        </w:tc>
      </w:tr>
      <w:bookmarkEnd w:id="0"/>
      <w:bookmarkEnd w:id="1"/>
    </w:tbl>
    <w:p w:rsidR="00051334" w:rsidRDefault="00051334" w:rsidP="005308C4">
      <w:pPr>
        <w:jc w:val="both"/>
        <w:rPr>
          <w:color w:val="auto"/>
          <w:sz w:val="24"/>
          <w:szCs w:val="24"/>
          <w:lang w:eastAsia="de-DE"/>
        </w:rPr>
      </w:pPr>
    </w:p>
    <w:sectPr w:rsidR="00051334" w:rsidSect="002B4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849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90" w:rsidRDefault="00B43D90" w:rsidP="003B726A">
      <w:pPr>
        <w:spacing w:after="0" w:line="240" w:lineRule="auto"/>
      </w:pPr>
      <w:r>
        <w:separator/>
      </w:r>
    </w:p>
  </w:endnote>
  <w:endnote w:type="continuationSeparator" w:id="0">
    <w:p w:rsidR="00B43D90" w:rsidRDefault="00B43D90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5A" w:rsidRDefault="00227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ED" w:rsidRPr="00C53637" w:rsidRDefault="00D97BED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F57B98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5A" w:rsidRDefault="00227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90" w:rsidRDefault="00B43D90" w:rsidP="003B726A">
      <w:pPr>
        <w:spacing w:after="0" w:line="240" w:lineRule="auto"/>
      </w:pPr>
      <w:r>
        <w:separator/>
      </w:r>
    </w:p>
  </w:footnote>
  <w:footnote w:type="continuationSeparator" w:id="0">
    <w:p w:rsidR="00B43D90" w:rsidRDefault="00B43D90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5A" w:rsidRDefault="00227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ED" w:rsidRDefault="00D97BED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776" behindDoc="1" locked="0" layoutInCell="0" allowOverlap="1" wp14:anchorId="1F8D0498" wp14:editId="7FF5FEE0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8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9" name="Text Box 45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BED" w:rsidRPr="00DD23D5" w:rsidRDefault="00D97BED" w:rsidP="00F87F0A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D97BED" w:rsidRPr="00DD23D5" w:rsidRDefault="00D97BED" w:rsidP="00F87F0A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D97BED" w:rsidRPr="00DD23D5" w:rsidRDefault="00D97BED" w:rsidP="00F87F0A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BED" w:rsidRPr="00DD23D5" w:rsidRDefault="00D97BED" w:rsidP="00F87F0A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PHILOSOPHISCHE FAKULTÄT</w:t>
                            </w:r>
                          </w:p>
                          <w:p w:rsidR="00D97BED" w:rsidRPr="00DD23D5" w:rsidRDefault="00D97BED" w:rsidP="00F87F0A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UND FACHBEREICH THEOLOGIE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47" descr="FAU-Logo-Ph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D0498" id="Group 44" o:spid="_x0000_s1026" style="position:absolute;margin-left:311.85pt;margin-top:28.35pt;width:267.7pt;height:75.3pt;z-index:-251656704;mso-position-horizontal-relative:page;mso-position-vertical-relative:page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" filled="f" strokecolor="white">
                <v:textbox inset="0,0,0,0">
                  <w:txbxContent>
                    <w:p w:rsidR="00D97BED" w:rsidRPr="00DD23D5" w:rsidRDefault="00D97BED" w:rsidP="00F87F0A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FRIEDRICH-ALEXANDER</w:t>
                      </w:r>
                    </w:p>
                    <w:p w:rsidR="00D97BED" w:rsidRPr="00DD23D5" w:rsidRDefault="00D97BED" w:rsidP="00F87F0A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UNIVERSITÄT</w:t>
                      </w:r>
                    </w:p>
                    <w:p w:rsidR="00D97BED" w:rsidRPr="00DD23D5" w:rsidRDefault="00D97BED" w:rsidP="00F87F0A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  <v:shape id="Text Box 46" o:spid="_x0000_s1028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" filled="f" strokecolor="white">
                <v:textbox inset="0,0,0,0">
                  <w:txbxContent>
                    <w:p w:rsidR="00D97BED" w:rsidRPr="00DD23D5" w:rsidRDefault="00D97BED" w:rsidP="00F87F0A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PHILOSOPHISCHE FAKULTÄT</w:t>
                      </w:r>
                    </w:p>
                    <w:p w:rsidR="00D97BED" w:rsidRPr="00DD23D5" w:rsidRDefault="00D97BED" w:rsidP="00F87F0A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UND FACHBEREICH THEOLOGIE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9" type="#_x0000_t75" alt="FAU-Logo-Phil" style="position:absolute;left:6237;top:567;width:199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">
                <v:imagedata r:id="rId2" o:title="FAU-Logo-Phil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1B3FD867" wp14:editId="7B5DB90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A84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/H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HaIPx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ED" w:rsidRDefault="00D97BED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824" behindDoc="1" locked="0" layoutInCell="0" allowOverlap="1" wp14:anchorId="558FA0E0" wp14:editId="021B83BA">
              <wp:simplePos x="0" y="0"/>
              <wp:positionH relativeFrom="page">
                <wp:posOffset>3914165</wp:posOffset>
              </wp:positionH>
              <wp:positionV relativeFrom="page">
                <wp:posOffset>664845</wp:posOffset>
              </wp:positionV>
              <wp:extent cx="3399790" cy="956310"/>
              <wp:effectExtent l="0" t="0" r="12065" b="7620"/>
              <wp:wrapNone/>
              <wp:docPr id="1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3" name="Text Box 45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BED" w:rsidRPr="00DD23D5" w:rsidRDefault="00D97BED" w:rsidP="0041110E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D97BED" w:rsidRPr="00DD23D5" w:rsidRDefault="00D97BED" w:rsidP="0041110E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D97BED" w:rsidRPr="00DD23D5" w:rsidRDefault="00D97BED" w:rsidP="0041110E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DD23D5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BED" w:rsidRPr="00DD23D5" w:rsidRDefault="00D97BED" w:rsidP="0041110E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PHILOSOPHISCHE FAKULTÄT</w:t>
                            </w:r>
                          </w:p>
                          <w:p w:rsidR="00D97BED" w:rsidRPr="00DD23D5" w:rsidRDefault="00D97BED" w:rsidP="0041110E">
                            <w:pPr>
                              <w:pStyle w:val="Logo-Schriftzug"/>
                              <w:rPr>
                                <w:color w:val="AD841F"/>
                                <w:kern w:val="16"/>
                              </w:rPr>
                            </w:pPr>
                            <w:r w:rsidRPr="00DD23D5">
                              <w:rPr>
                                <w:color w:val="AD841F"/>
                                <w:kern w:val="16"/>
                              </w:rPr>
                              <w:t>UND FACHBEREICH THEOLOGIE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7" descr="FAU-Logo-Ph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FA0E0" id="_x0000_s1030" style="position:absolute;margin-left:308.2pt;margin-top:52.35pt;width:267.7pt;height:75.3pt;z-index:-251654656;mso-position-horizontal-relative:page;mso-position-vertical-relative:page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1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MxxQAAANoAAAAPAAAAZHJzL2Rvd25yZXYueG1sRI9Ba8JA&#10;FITvgv9heYVeim6sYG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ArZHMxxQAAANoAAAAP&#10;AAAAAAAAAAAAAAAAAAcCAABkcnMvZG93bnJldi54bWxQSwUGAAAAAAMAAwC3AAAA+QIAAAAA&#10;" filled="f" strokecolor="white">
                <v:textbox inset="0,0,0,0">
                  <w:txbxContent>
                    <w:p w:rsidR="00D97BED" w:rsidRPr="00DD23D5" w:rsidRDefault="00D97BED" w:rsidP="0041110E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FRIEDRICH-ALEXANDER</w:t>
                      </w:r>
                    </w:p>
                    <w:p w:rsidR="00D97BED" w:rsidRPr="00DD23D5" w:rsidRDefault="00D97BED" w:rsidP="0041110E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UNIVERSITÄT</w:t>
                      </w:r>
                    </w:p>
                    <w:p w:rsidR="00D97BED" w:rsidRPr="00DD23D5" w:rsidRDefault="00D97BED" w:rsidP="0041110E">
                      <w:pPr>
                        <w:pStyle w:val="Logo-Schriftzug"/>
                        <w:rPr>
                          <w:kern w:val="16"/>
                        </w:rPr>
                      </w:pPr>
                      <w:r w:rsidRPr="00DD23D5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  <v:shape id="Text Box 46" o:spid="_x0000_s1032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tFxQAAANoAAAAPAAAAZHJzL2Rvd25yZXYueG1sRI9Ba8JA&#10;FITvgv9heYVeim4sYm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CkjetFxQAAANoAAAAP&#10;AAAAAAAAAAAAAAAAAAcCAABkcnMvZG93bnJldi54bWxQSwUGAAAAAAMAAwC3AAAA+QIAAAAA&#10;" filled="f" strokecolor="white">
                <v:textbox inset="0,0,0,0">
                  <w:txbxContent>
                    <w:p w:rsidR="00D97BED" w:rsidRPr="00DD23D5" w:rsidRDefault="00D97BED" w:rsidP="0041110E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PHILOSOPHISCHE FAKULTÄT</w:t>
                      </w:r>
                    </w:p>
                    <w:p w:rsidR="00D97BED" w:rsidRPr="00DD23D5" w:rsidRDefault="00D97BED" w:rsidP="0041110E">
                      <w:pPr>
                        <w:pStyle w:val="Logo-Schriftzug"/>
                        <w:rPr>
                          <w:color w:val="AD841F"/>
                          <w:kern w:val="16"/>
                        </w:rPr>
                      </w:pPr>
                      <w:r w:rsidRPr="00DD23D5">
                        <w:rPr>
                          <w:color w:val="AD841F"/>
                          <w:kern w:val="16"/>
                        </w:rPr>
                        <w:t>UND FACHBEREICH THEOLOGIE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3" type="#_x0000_t75" alt="FAU-Logo-Phil" style="position:absolute;left:6237;top:567;width:199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">
                <v:imagedata r:id="rId2" o:title="FAU-Logo-Phil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0A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603D6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E837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AE85C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C624E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86C2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F1D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7C98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2EC39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CA7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F02F2"/>
    <w:multiLevelType w:val="hybridMultilevel"/>
    <w:tmpl w:val="47142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858C3"/>
    <w:multiLevelType w:val="hybridMultilevel"/>
    <w:tmpl w:val="1590A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85DB0"/>
    <w:multiLevelType w:val="multilevel"/>
    <w:tmpl w:val="06AC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6093CBF"/>
    <w:multiLevelType w:val="hybridMultilevel"/>
    <w:tmpl w:val="5072B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617212"/>
    <w:multiLevelType w:val="multilevel"/>
    <w:tmpl w:val="D53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"/>
      <w:lvlJc w:val="left"/>
      <w:pPr>
        <w:ind w:left="1305" w:hanging="585"/>
      </w:pPr>
      <w:rPr>
        <w:rFonts w:ascii="Symbol" w:eastAsia="Times New Roman" w:hAnsi="Symbol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0A7F68B9"/>
    <w:multiLevelType w:val="multilevel"/>
    <w:tmpl w:val="7EB8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9938CE"/>
    <w:multiLevelType w:val="hybridMultilevel"/>
    <w:tmpl w:val="D6425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A68DC"/>
    <w:multiLevelType w:val="multilevel"/>
    <w:tmpl w:val="12E6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1F7CF6"/>
    <w:multiLevelType w:val="multilevel"/>
    <w:tmpl w:val="908C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6882248"/>
    <w:multiLevelType w:val="hybridMultilevel"/>
    <w:tmpl w:val="9F1A59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C362B8"/>
    <w:multiLevelType w:val="hybridMultilevel"/>
    <w:tmpl w:val="0A388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3755F0"/>
    <w:multiLevelType w:val="multilevel"/>
    <w:tmpl w:val="5802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665" w:hanging="585"/>
      </w:pPr>
      <w:rPr>
        <w:rFonts w:ascii="Symbol" w:eastAsia="Times New Roman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1C0D49CC"/>
    <w:multiLevelType w:val="hybridMultilevel"/>
    <w:tmpl w:val="9E0CDB3E"/>
    <w:lvl w:ilvl="0" w:tplc="80D604A2">
      <w:start w:val="1"/>
      <w:numFmt w:val="lowerLetter"/>
      <w:pStyle w:val="Listenabsatuz2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75C3B"/>
    <w:multiLevelType w:val="multilevel"/>
    <w:tmpl w:val="FB1C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EBB306B"/>
    <w:multiLevelType w:val="multilevel"/>
    <w:tmpl w:val="898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3704CA"/>
    <w:multiLevelType w:val="multilevel"/>
    <w:tmpl w:val="D532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665" w:hanging="585"/>
      </w:pPr>
      <w:rPr>
        <w:rFonts w:ascii="Symbol" w:eastAsia="Times New Roman" w:hAnsi="Symbol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C75CE4"/>
    <w:multiLevelType w:val="hybridMultilevel"/>
    <w:tmpl w:val="59207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BC6B18"/>
    <w:multiLevelType w:val="multilevel"/>
    <w:tmpl w:val="257A3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2D97310D"/>
    <w:multiLevelType w:val="multilevel"/>
    <w:tmpl w:val="E684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8E4126"/>
    <w:multiLevelType w:val="multilevel"/>
    <w:tmpl w:val="435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CE58F9"/>
    <w:multiLevelType w:val="multilevel"/>
    <w:tmpl w:val="1D8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2242ED"/>
    <w:multiLevelType w:val="multilevel"/>
    <w:tmpl w:val="724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6D5FEE"/>
    <w:multiLevelType w:val="multilevel"/>
    <w:tmpl w:val="08E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1F650B"/>
    <w:multiLevelType w:val="multilevel"/>
    <w:tmpl w:val="9C14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6783578"/>
    <w:multiLevelType w:val="multilevel"/>
    <w:tmpl w:val="0D10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117753"/>
    <w:multiLevelType w:val="hybridMultilevel"/>
    <w:tmpl w:val="EAAC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13ADB"/>
    <w:multiLevelType w:val="hybridMultilevel"/>
    <w:tmpl w:val="289AE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4E05B8"/>
    <w:multiLevelType w:val="multilevel"/>
    <w:tmpl w:val="17B8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0D265A"/>
    <w:multiLevelType w:val="multilevel"/>
    <w:tmpl w:val="9F90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542C5BF2"/>
    <w:multiLevelType w:val="multilevel"/>
    <w:tmpl w:val="5A9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432050"/>
    <w:multiLevelType w:val="hybridMultilevel"/>
    <w:tmpl w:val="1A929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530E7"/>
    <w:multiLevelType w:val="hybridMultilevel"/>
    <w:tmpl w:val="A9189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252CE"/>
    <w:multiLevelType w:val="hybridMultilevel"/>
    <w:tmpl w:val="C6322176"/>
    <w:lvl w:ilvl="0" w:tplc="54F6DFF2">
      <w:start w:val="1"/>
      <w:numFmt w:val="lowerRoman"/>
      <w:pStyle w:val="Aufzhlung"/>
      <w:lvlText w:val="%1."/>
      <w:lvlJc w:val="righ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7F12B2"/>
    <w:multiLevelType w:val="hybridMultilevel"/>
    <w:tmpl w:val="6152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A7434"/>
    <w:multiLevelType w:val="multilevel"/>
    <w:tmpl w:val="A2B6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1E5CFA"/>
    <w:multiLevelType w:val="multilevel"/>
    <w:tmpl w:val="661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C27ACB"/>
    <w:multiLevelType w:val="hybridMultilevel"/>
    <w:tmpl w:val="1FEE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323A5"/>
    <w:multiLevelType w:val="multilevel"/>
    <w:tmpl w:val="5BE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716A43"/>
    <w:multiLevelType w:val="hybridMultilevel"/>
    <w:tmpl w:val="A4F61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8"/>
  </w:num>
  <w:num w:numId="13">
    <w:abstractNumId w:val="42"/>
  </w:num>
  <w:num w:numId="14">
    <w:abstractNumId w:val="22"/>
  </w:num>
  <w:num w:numId="15">
    <w:abstractNumId w:val="27"/>
  </w:num>
  <w:num w:numId="16">
    <w:abstractNumId w:val="33"/>
  </w:num>
  <w:num w:numId="17">
    <w:abstractNumId w:val="12"/>
  </w:num>
  <w:num w:numId="18">
    <w:abstractNumId w:val="40"/>
  </w:num>
  <w:num w:numId="19">
    <w:abstractNumId w:val="34"/>
  </w:num>
  <w:num w:numId="20">
    <w:abstractNumId w:val="45"/>
  </w:num>
  <w:num w:numId="21">
    <w:abstractNumId w:val="31"/>
  </w:num>
  <w:num w:numId="22">
    <w:abstractNumId w:val="29"/>
  </w:num>
  <w:num w:numId="23">
    <w:abstractNumId w:val="24"/>
  </w:num>
  <w:num w:numId="24">
    <w:abstractNumId w:val="37"/>
  </w:num>
  <w:num w:numId="25">
    <w:abstractNumId w:val="44"/>
  </w:num>
  <w:num w:numId="26">
    <w:abstractNumId w:val="39"/>
  </w:num>
  <w:num w:numId="27">
    <w:abstractNumId w:val="21"/>
  </w:num>
  <w:num w:numId="28">
    <w:abstractNumId w:val="14"/>
  </w:num>
  <w:num w:numId="29">
    <w:abstractNumId w:val="19"/>
  </w:num>
  <w:num w:numId="30">
    <w:abstractNumId w:val="35"/>
  </w:num>
  <w:num w:numId="31">
    <w:abstractNumId w:val="17"/>
  </w:num>
  <w:num w:numId="32">
    <w:abstractNumId w:val="41"/>
  </w:num>
  <w:num w:numId="33">
    <w:abstractNumId w:val="26"/>
  </w:num>
  <w:num w:numId="34">
    <w:abstractNumId w:val="30"/>
  </w:num>
  <w:num w:numId="35">
    <w:abstractNumId w:val="15"/>
  </w:num>
  <w:num w:numId="36">
    <w:abstractNumId w:val="28"/>
  </w:num>
  <w:num w:numId="37">
    <w:abstractNumId w:val="20"/>
  </w:num>
  <w:num w:numId="38">
    <w:abstractNumId w:val="36"/>
  </w:num>
  <w:num w:numId="39">
    <w:abstractNumId w:val="10"/>
  </w:num>
  <w:num w:numId="40">
    <w:abstractNumId w:val="48"/>
  </w:num>
  <w:num w:numId="41">
    <w:abstractNumId w:val="43"/>
  </w:num>
  <w:num w:numId="42">
    <w:abstractNumId w:val="46"/>
  </w:num>
  <w:num w:numId="43">
    <w:abstractNumId w:val="11"/>
  </w:num>
  <w:num w:numId="44">
    <w:abstractNumId w:val="13"/>
  </w:num>
  <w:num w:numId="45">
    <w:abstractNumId w:val="16"/>
  </w:num>
  <w:num w:numId="46">
    <w:abstractNumId w:val="23"/>
  </w:num>
  <w:num w:numId="47">
    <w:abstractNumId w:val="32"/>
  </w:num>
  <w:num w:numId="48">
    <w:abstractNumId w:val="47"/>
  </w:num>
  <w:num w:numId="4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5A"/>
    <w:rsid w:val="0000286B"/>
    <w:rsid w:val="00006B43"/>
    <w:rsid w:val="00006CCB"/>
    <w:rsid w:val="00006CD4"/>
    <w:rsid w:val="00006D7B"/>
    <w:rsid w:val="00007E8B"/>
    <w:rsid w:val="00010FD3"/>
    <w:rsid w:val="00020FBF"/>
    <w:rsid w:val="0002110F"/>
    <w:rsid w:val="00022B7F"/>
    <w:rsid w:val="00034081"/>
    <w:rsid w:val="000349CC"/>
    <w:rsid w:val="0003687E"/>
    <w:rsid w:val="00036A2D"/>
    <w:rsid w:val="00043489"/>
    <w:rsid w:val="0004369C"/>
    <w:rsid w:val="00044A9D"/>
    <w:rsid w:val="0005057B"/>
    <w:rsid w:val="00051334"/>
    <w:rsid w:val="000609E4"/>
    <w:rsid w:val="0006385A"/>
    <w:rsid w:val="000719B9"/>
    <w:rsid w:val="000777E6"/>
    <w:rsid w:val="00080BE9"/>
    <w:rsid w:val="000878B2"/>
    <w:rsid w:val="00087E14"/>
    <w:rsid w:val="00090B9F"/>
    <w:rsid w:val="000924C2"/>
    <w:rsid w:val="00094015"/>
    <w:rsid w:val="00097044"/>
    <w:rsid w:val="00097B97"/>
    <w:rsid w:val="000A088C"/>
    <w:rsid w:val="000A4233"/>
    <w:rsid w:val="000A66BF"/>
    <w:rsid w:val="000B098A"/>
    <w:rsid w:val="000B56EB"/>
    <w:rsid w:val="000C13CF"/>
    <w:rsid w:val="000C5E13"/>
    <w:rsid w:val="000D265B"/>
    <w:rsid w:val="000D37FB"/>
    <w:rsid w:val="000D4F0E"/>
    <w:rsid w:val="000D7AD5"/>
    <w:rsid w:val="000E7E33"/>
    <w:rsid w:val="000F33F7"/>
    <w:rsid w:val="000F598D"/>
    <w:rsid w:val="001008EA"/>
    <w:rsid w:val="00103DB7"/>
    <w:rsid w:val="00111422"/>
    <w:rsid w:val="00113792"/>
    <w:rsid w:val="00115DF8"/>
    <w:rsid w:val="00116399"/>
    <w:rsid w:val="001205A1"/>
    <w:rsid w:val="00126012"/>
    <w:rsid w:val="0013082C"/>
    <w:rsid w:val="00132936"/>
    <w:rsid w:val="00132D77"/>
    <w:rsid w:val="001355DB"/>
    <w:rsid w:val="00137F1D"/>
    <w:rsid w:val="00142990"/>
    <w:rsid w:val="00144028"/>
    <w:rsid w:val="00144A24"/>
    <w:rsid w:val="00150814"/>
    <w:rsid w:val="0015712E"/>
    <w:rsid w:val="00157CFE"/>
    <w:rsid w:val="001611C1"/>
    <w:rsid w:val="00162327"/>
    <w:rsid w:val="00167068"/>
    <w:rsid w:val="00170C5F"/>
    <w:rsid w:val="0017139F"/>
    <w:rsid w:val="0017435B"/>
    <w:rsid w:val="00177AA2"/>
    <w:rsid w:val="0018333D"/>
    <w:rsid w:val="00183A3D"/>
    <w:rsid w:val="00186C74"/>
    <w:rsid w:val="00187ED0"/>
    <w:rsid w:val="00192DE9"/>
    <w:rsid w:val="0019482D"/>
    <w:rsid w:val="00194BC6"/>
    <w:rsid w:val="001A42EA"/>
    <w:rsid w:val="001A46C9"/>
    <w:rsid w:val="001A6CD6"/>
    <w:rsid w:val="001B28EB"/>
    <w:rsid w:val="001B3DCC"/>
    <w:rsid w:val="001C3EEC"/>
    <w:rsid w:val="001C48AA"/>
    <w:rsid w:val="001C4E00"/>
    <w:rsid w:val="001D6000"/>
    <w:rsid w:val="001E01C6"/>
    <w:rsid w:val="001E05E5"/>
    <w:rsid w:val="001E24A1"/>
    <w:rsid w:val="001E26CE"/>
    <w:rsid w:val="001E2BC8"/>
    <w:rsid w:val="001E2E44"/>
    <w:rsid w:val="001F02BF"/>
    <w:rsid w:val="001F05BB"/>
    <w:rsid w:val="001F0D76"/>
    <w:rsid w:val="001F5AE2"/>
    <w:rsid w:val="001F657B"/>
    <w:rsid w:val="001F7049"/>
    <w:rsid w:val="00200756"/>
    <w:rsid w:val="00211F4E"/>
    <w:rsid w:val="0021440B"/>
    <w:rsid w:val="002165D0"/>
    <w:rsid w:val="00221806"/>
    <w:rsid w:val="0022223D"/>
    <w:rsid w:val="00223E90"/>
    <w:rsid w:val="00224A3D"/>
    <w:rsid w:val="0022755A"/>
    <w:rsid w:val="00227632"/>
    <w:rsid w:val="00230ABD"/>
    <w:rsid w:val="00231176"/>
    <w:rsid w:val="00231C50"/>
    <w:rsid w:val="00235830"/>
    <w:rsid w:val="00237CEA"/>
    <w:rsid w:val="002424B0"/>
    <w:rsid w:val="00246887"/>
    <w:rsid w:val="00246E18"/>
    <w:rsid w:val="002476F7"/>
    <w:rsid w:val="00254640"/>
    <w:rsid w:val="00256953"/>
    <w:rsid w:val="00256C1A"/>
    <w:rsid w:val="00256D53"/>
    <w:rsid w:val="00257BA5"/>
    <w:rsid w:val="00262C55"/>
    <w:rsid w:val="00271236"/>
    <w:rsid w:val="002714AB"/>
    <w:rsid w:val="0027224B"/>
    <w:rsid w:val="00275995"/>
    <w:rsid w:val="002802F4"/>
    <w:rsid w:val="0028371C"/>
    <w:rsid w:val="0028553A"/>
    <w:rsid w:val="0028627B"/>
    <w:rsid w:val="00286552"/>
    <w:rsid w:val="00295DD6"/>
    <w:rsid w:val="002A086E"/>
    <w:rsid w:val="002A1AA8"/>
    <w:rsid w:val="002A653E"/>
    <w:rsid w:val="002A6756"/>
    <w:rsid w:val="002B35E2"/>
    <w:rsid w:val="002B3863"/>
    <w:rsid w:val="002B4442"/>
    <w:rsid w:val="002B7708"/>
    <w:rsid w:val="002B7E59"/>
    <w:rsid w:val="002C1752"/>
    <w:rsid w:val="002C4646"/>
    <w:rsid w:val="002C464E"/>
    <w:rsid w:val="002D2AB5"/>
    <w:rsid w:val="002D5773"/>
    <w:rsid w:val="002E1CA7"/>
    <w:rsid w:val="002E2283"/>
    <w:rsid w:val="002E2C3B"/>
    <w:rsid w:val="002E38B1"/>
    <w:rsid w:val="002E3C0B"/>
    <w:rsid w:val="002E503D"/>
    <w:rsid w:val="002F0591"/>
    <w:rsid w:val="002F0AE3"/>
    <w:rsid w:val="002F1284"/>
    <w:rsid w:val="002F3464"/>
    <w:rsid w:val="002F77B1"/>
    <w:rsid w:val="00306FC8"/>
    <w:rsid w:val="00311036"/>
    <w:rsid w:val="003160B1"/>
    <w:rsid w:val="00320745"/>
    <w:rsid w:val="00320AF1"/>
    <w:rsid w:val="00324632"/>
    <w:rsid w:val="00324DB3"/>
    <w:rsid w:val="00325E7C"/>
    <w:rsid w:val="003308D5"/>
    <w:rsid w:val="00330BA0"/>
    <w:rsid w:val="003327B4"/>
    <w:rsid w:val="00333567"/>
    <w:rsid w:val="003335DB"/>
    <w:rsid w:val="00333D9B"/>
    <w:rsid w:val="00335760"/>
    <w:rsid w:val="00337118"/>
    <w:rsid w:val="00341618"/>
    <w:rsid w:val="00342188"/>
    <w:rsid w:val="0034477D"/>
    <w:rsid w:val="00345CEB"/>
    <w:rsid w:val="003515AE"/>
    <w:rsid w:val="00351D32"/>
    <w:rsid w:val="00357080"/>
    <w:rsid w:val="003611E1"/>
    <w:rsid w:val="003613AB"/>
    <w:rsid w:val="003653E4"/>
    <w:rsid w:val="003729FF"/>
    <w:rsid w:val="003806D6"/>
    <w:rsid w:val="00383BB6"/>
    <w:rsid w:val="00384043"/>
    <w:rsid w:val="00385100"/>
    <w:rsid w:val="00385D50"/>
    <w:rsid w:val="0039029A"/>
    <w:rsid w:val="0039105A"/>
    <w:rsid w:val="00395F23"/>
    <w:rsid w:val="003A12A8"/>
    <w:rsid w:val="003A1D96"/>
    <w:rsid w:val="003A7177"/>
    <w:rsid w:val="003B0E21"/>
    <w:rsid w:val="003B15F7"/>
    <w:rsid w:val="003B2CBA"/>
    <w:rsid w:val="003B5F76"/>
    <w:rsid w:val="003B726A"/>
    <w:rsid w:val="003C2860"/>
    <w:rsid w:val="003C3D93"/>
    <w:rsid w:val="003C5F63"/>
    <w:rsid w:val="003C72DF"/>
    <w:rsid w:val="003D0202"/>
    <w:rsid w:val="003D1F7C"/>
    <w:rsid w:val="003E20E6"/>
    <w:rsid w:val="003E4620"/>
    <w:rsid w:val="003F05A8"/>
    <w:rsid w:val="003F2CD0"/>
    <w:rsid w:val="003F540E"/>
    <w:rsid w:val="003F67FA"/>
    <w:rsid w:val="003F79C3"/>
    <w:rsid w:val="004031B3"/>
    <w:rsid w:val="00403F0E"/>
    <w:rsid w:val="0041110E"/>
    <w:rsid w:val="004149DB"/>
    <w:rsid w:val="0041619D"/>
    <w:rsid w:val="004217B1"/>
    <w:rsid w:val="004222D1"/>
    <w:rsid w:val="00431A26"/>
    <w:rsid w:val="0043276C"/>
    <w:rsid w:val="00433C97"/>
    <w:rsid w:val="004367CE"/>
    <w:rsid w:val="0044150B"/>
    <w:rsid w:val="00445345"/>
    <w:rsid w:val="00446883"/>
    <w:rsid w:val="00446F69"/>
    <w:rsid w:val="004474D4"/>
    <w:rsid w:val="004522A4"/>
    <w:rsid w:val="00456443"/>
    <w:rsid w:val="00456A0C"/>
    <w:rsid w:val="0046585D"/>
    <w:rsid w:val="00470ED3"/>
    <w:rsid w:val="004714EE"/>
    <w:rsid w:val="00476389"/>
    <w:rsid w:val="00480122"/>
    <w:rsid w:val="004808A2"/>
    <w:rsid w:val="00483467"/>
    <w:rsid w:val="00483F12"/>
    <w:rsid w:val="00484930"/>
    <w:rsid w:val="00484E58"/>
    <w:rsid w:val="00485D0F"/>
    <w:rsid w:val="00491DC1"/>
    <w:rsid w:val="00492F8C"/>
    <w:rsid w:val="00493B64"/>
    <w:rsid w:val="004948AF"/>
    <w:rsid w:val="00496311"/>
    <w:rsid w:val="004A05E5"/>
    <w:rsid w:val="004A09FC"/>
    <w:rsid w:val="004A0B61"/>
    <w:rsid w:val="004A291A"/>
    <w:rsid w:val="004A60FD"/>
    <w:rsid w:val="004A6246"/>
    <w:rsid w:val="004A72B1"/>
    <w:rsid w:val="004B1C30"/>
    <w:rsid w:val="004B3052"/>
    <w:rsid w:val="004C0867"/>
    <w:rsid w:val="004C15FE"/>
    <w:rsid w:val="004C4D1E"/>
    <w:rsid w:val="004D15EA"/>
    <w:rsid w:val="004D29F9"/>
    <w:rsid w:val="004D2CE0"/>
    <w:rsid w:val="004D2F7F"/>
    <w:rsid w:val="004D31E8"/>
    <w:rsid w:val="004D44BF"/>
    <w:rsid w:val="004D48AE"/>
    <w:rsid w:val="004D5BC9"/>
    <w:rsid w:val="004D6201"/>
    <w:rsid w:val="004E04C5"/>
    <w:rsid w:val="004E090B"/>
    <w:rsid w:val="004E15B9"/>
    <w:rsid w:val="004E399B"/>
    <w:rsid w:val="004F3E3B"/>
    <w:rsid w:val="004F480A"/>
    <w:rsid w:val="004F7F52"/>
    <w:rsid w:val="00500431"/>
    <w:rsid w:val="00500EBC"/>
    <w:rsid w:val="005025AD"/>
    <w:rsid w:val="00504FBB"/>
    <w:rsid w:val="00506FDE"/>
    <w:rsid w:val="00507B7C"/>
    <w:rsid w:val="00507E30"/>
    <w:rsid w:val="0051184E"/>
    <w:rsid w:val="00515CC2"/>
    <w:rsid w:val="005164AB"/>
    <w:rsid w:val="0052072A"/>
    <w:rsid w:val="005221EC"/>
    <w:rsid w:val="00522D43"/>
    <w:rsid w:val="0052358A"/>
    <w:rsid w:val="00523F2E"/>
    <w:rsid w:val="005273C6"/>
    <w:rsid w:val="005308C4"/>
    <w:rsid w:val="005332C5"/>
    <w:rsid w:val="00534A25"/>
    <w:rsid w:val="00541028"/>
    <w:rsid w:val="005426E9"/>
    <w:rsid w:val="00542CF0"/>
    <w:rsid w:val="00543655"/>
    <w:rsid w:val="00544881"/>
    <w:rsid w:val="00545102"/>
    <w:rsid w:val="00547ADA"/>
    <w:rsid w:val="00560087"/>
    <w:rsid w:val="005610E2"/>
    <w:rsid w:val="00563541"/>
    <w:rsid w:val="00565FC8"/>
    <w:rsid w:val="0056656F"/>
    <w:rsid w:val="00566D64"/>
    <w:rsid w:val="00567BD5"/>
    <w:rsid w:val="00574B6F"/>
    <w:rsid w:val="00580F75"/>
    <w:rsid w:val="00581156"/>
    <w:rsid w:val="005846AF"/>
    <w:rsid w:val="0058585E"/>
    <w:rsid w:val="0059124A"/>
    <w:rsid w:val="005944A8"/>
    <w:rsid w:val="005A1B8C"/>
    <w:rsid w:val="005A30B4"/>
    <w:rsid w:val="005A3A82"/>
    <w:rsid w:val="005A495C"/>
    <w:rsid w:val="005A7668"/>
    <w:rsid w:val="005C07DC"/>
    <w:rsid w:val="005C5200"/>
    <w:rsid w:val="005C781C"/>
    <w:rsid w:val="005D6CCB"/>
    <w:rsid w:val="005E1284"/>
    <w:rsid w:val="005E473C"/>
    <w:rsid w:val="005E6665"/>
    <w:rsid w:val="005F02C9"/>
    <w:rsid w:val="005F14A5"/>
    <w:rsid w:val="005F331F"/>
    <w:rsid w:val="005F6152"/>
    <w:rsid w:val="005F7643"/>
    <w:rsid w:val="005F7740"/>
    <w:rsid w:val="00600674"/>
    <w:rsid w:val="006029D8"/>
    <w:rsid w:val="00603780"/>
    <w:rsid w:val="00604739"/>
    <w:rsid w:val="006069FC"/>
    <w:rsid w:val="00607CD3"/>
    <w:rsid w:val="00610002"/>
    <w:rsid w:val="00610BEB"/>
    <w:rsid w:val="00610DC4"/>
    <w:rsid w:val="00615A1F"/>
    <w:rsid w:val="00616D87"/>
    <w:rsid w:val="006231B9"/>
    <w:rsid w:val="006236D9"/>
    <w:rsid w:val="00625F40"/>
    <w:rsid w:val="0063025A"/>
    <w:rsid w:val="006323F1"/>
    <w:rsid w:val="0063397B"/>
    <w:rsid w:val="006352ED"/>
    <w:rsid w:val="00640E5B"/>
    <w:rsid w:val="00643493"/>
    <w:rsid w:val="00646EB0"/>
    <w:rsid w:val="00647998"/>
    <w:rsid w:val="006516EE"/>
    <w:rsid w:val="00654AED"/>
    <w:rsid w:val="00663F2D"/>
    <w:rsid w:val="00675149"/>
    <w:rsid w:val="006823AE"/>
    <w:rsid w:val="006835C3"/>
    <w:rsid w:val="0068591C"/>
    <w:rsid w:val="00686B89"/>
    <w:rsid w:val="00692646"/>
    <w:rsid w:val="00692B97"/>
    <w:rsid w:val="00694768"/>
    <w:rsid w:val="006A24A4"/>
    <w:rsid w:val="006A2B9E"/>
    <w:rsid w:val="006A7028"/>
    <w:rsid w:val="006B05D2"/>
    <w:rsid w:val="006B18B1"/>
    <w:rsid w:val="006B1A89"/>
    <w:rsid w:val="006B4318"/>
    <w:rsid w:val="006B7A64"/>
    <w:rsid w:val="006B7CBA"/>
    <w:rsid w:val="006C0A2E"/>
    <w:rsid w:val="006C14BC"/>
    <w:rsid w:val="006C2444"/>
    <w:rsid w:val="006C2FC6"/>
    <w:rsid w:val="006C6A82"/>
    <w:rsid w:val="006C7579"/>
    <w:rsid w:val="006C7DCF"/>
    <w:rsid w:val="006D2DC6"/>
    <w:rsid w:val="006D3EE8"/>
    <w:rsid w:val="006D493F"/>
    <w:rsid w:val="006D5D80"/>
    <w:rsid w:val="006D6832"/>
    <w:rsid w:val="006D6BF5"/>
    <w:rsid w:val="006E0D20"/>
    <w:rsid w:val="006E2672"/>
    <w:rsid w:val="006E6C0C"/>
    <w:rsid w:val="006E7766"/>
    <w:rsid w:val="0071050A"/>
    <w:rsid w:val="0072013D"/>
    <w:rsid w:val="00720580"/>
    <w:rsid w:val="00723C58"/>
    <w:rsid w:val="00726BF2"/>
    <w:rsid w:val="00731BDB"/>
    <w:rsid w:val="00742CE2"/>
    <w:rsid w:val="00743592"/>
    <w:rsid w:val="007437B6"/>
    <w:rsid w:val="00745DDE"/>
    <w:rsid w:val="0074610D"/>
    <w:rsid w:val="00750157"/>
    <w:rsid w:val="007514E0"/>
    <w:rsid w:val="00751C2C"/>
    <w:rsid w:val="0075305D"/>
    <w:rsid w:val="00754767"/>
    <w:rsid w:val="0075635D"/>
    <w:rsid w:val="00756EB5"/>
    <w:rsid w:val="00756EB7"/>
    <w:rsid w:val="0075797D"/>
    <w:rsid w:val="00760977"/>
    <w:rsid w:val="00760E29"/>
    <w:rsid w:val="007613EC"/>
    <w:rsid w:val="0076194E"/>
    <w:rsid w:val="00762E49"/>
    <w:rsid w:val="00762E50"/>
    <w:rsid w:val="00764494"/>
    <w:rsid w:val="00765FB3"/>
    <w:rsid w:val="007662A0"/>
    <w:rsid w:val="00771339"/>
    <w:rsid w:val="007716B9"/>
    <w:rsid w:val="00773854"/>
    <w:rsid w:val="00773C48"/>
    <w:rsid w:val="007752D3"/>
    <w:rsid w:val="00775B1C"/>
    <w:rsid w:val="00775E97"/>
    <w:rsid w:val="00780173"/>
    <w:rsid w:val="00783907"/>
    <w:rsid w:val="007879FD"/>
    <w:rsid w:val="007916ED"/>
    <w:rsid w:val="0079173D"/>
    <w:rsid w:val="00792582"/>
    <w:rsid w:val="007929B2"/>
    <w:rsid w:val="00795734"/>
    <w:rsid w:val="007958BE"/>
    <w:rsid w:val="0079713F"/>
    <w:rsid w:val="007B089A"/>
    <w:rsid w:val="007B1FF3"/>
    <w:rsid w:val="007B3A9E"/>
    <w:rsid w:val="007B4483"/>
    <w:rsid w:val="007B4D5F"/>
    <w:rsid w:val="007B51B5"/>
    <w:rsid w:val="007C1A39"/>
    <w:rsid w:val="007C35B9"/>
    <w:rsid w:val="007C5A59"/>
    <w:rsid w:val="007D1917"/>
    <w:rsid w:val="007D7551"/>
    <w:rsid w:val="007D7D86"/>
    <w:rsid w:val="007E0134"/>
    <w:rsid w:val="007E0BE6"/>
    <w:rsid w:val="007E14F1"/>
    <w:rsid w:val="007E4F79"/>
    <w:rsid w:val="007E5060"/>
    <w:rsid w:val="007E6F45"/>
    <w:rsid w:val="007F0981"/>
    <w:rsid w:val="007F41B9"/>
    <w:rsid w:val="007F59E9"/>
    <w:rsid w:val="007F61BE"/>
    <w:rsid w:val="007F673C"/>
    <w:rsid w:val="007F7778"/>
    <w:rsid w:val="008010C0"/>
    <w:rsid w:val="008030F3"/>
    <w:rsid w:val="0080454A"/>
    <w:rsid w:val="00806C96"/>
    <w:rsid w:val="00807AD7"/>
    <w:rsid w:val="00810625"/>
    <w:rsid w:val="008111CA"/>
    <w:rsid w:val="00816296"/>
    <w:rsid w:val="00821BE2"/>
    <w:rsid w:val="008222EA"/>
    <w:rsid w:val="00824158"/>
    <w:rsid w:val="00825E9C"/>
    <w:rsid w:val="008278B6"/>
    <w:rsid w:val="008305B0"/>
    <w:rsid w:val="008321D3"/>
    <w:rsid w:val="00835C45"/>
    <w:rsid w:val="008375F5"/>
    <w:rsid w:val="008409A6"/>
    <w:rsid w:val="00841E74"/>
    <w:rsid w:val="00843A49"/>
    <w:rsid w:val="008469A8"/>
    <w:rsid w:val="008478B2"/>
    <w:rsid w:val="0085232A"/>
    <w:rsid w:val="00853EEB"/>
    <w:rsid w:val="008561EE"/>
    <w:rsid w:val="008604F4"/>
    <w:rsid w:val="00864FA7"/>
    <w:rsid w:val="00872359"/>
    <w:rsid w:val="008764E9"/>
    <w:rsid w:val="0088021E"/>
    <w:rsid w:val="008807E6"/>
    <w:rsid w:val="00890572"/>
    <w:rsid w:val="00890EA3"/>
    <w:rsid w:val="00893FB5"/>
    <w:rsid w:val="0089653B"/>
    <w:rsid w:val="00897569"/>
    <w:rsid w:val="008A1927"/>
    <w:rsid w:val="008A1E54"/>
    <w:rsid w:val="008A205F"/>
    <w:rsid w:val="008A3A1E"/>
    <w:rsid w:val="008B1EFB"/>
    <w:rsid w:val="008C0009"/>
    <w:rsid w:val="008C1D80"/>
    <w:rsid w:val="008C24CF"/>
    <w:rsid w:val="008C2CED"/>
    <w:rsid w:val="008C3283"/>
    <w:rsid w:val="008C4352"/>
    <w:rsid w:val="008C5437"/>
    <w:rsid w:val="008D289D"/>
    <w:rsid w:val="008D4CD8"/>
    <w:rsid w:val="008D622F"/>
    <w:rsid w:val="008D67A1"/>
    <w:rsid w:val="008D7755"/>
    <w:rsid w:val="008E1DC0"/>
    <w:rsid w:val="008E39E1"/>
    <w:rsid w:val="008E4810"/>
    <w:rsid w:val="008E6261"/>
    <w:rsid w:val="008E651E"/>
    <w:rsid w:val="008E7F2B"/>
    <w:rsid w:val="008F03C7"/>
    <w:rsid w:val="008F0CDE"/>
    <w:rsid w:val="008F213B"/>
    <w:rsid w:val="008F30D3"/>
    <w:rsid w:val="008F4FC7"/>
    <w:rsid w:val="008F529A"/>
    <w:rsid w:val="008F5AD8"/>
    <w:rsid w:val="008F5BDB"/>
    <w:rsid w:val="008F6477"/>
    <w:rsid w:val="008F7E34"/>
    <w:rsid w:val="009026FA"/>
    <w:rsid w:val="00902EF6"/>
    <w:rsid w:val="009039AB"/>
    <w:rsid w:val="009042FB"/>
    <w:rsid w:val="00904307"/>
    <w:rsid w:val="00905A8C"/>
    <w:rsid w:val="00906DCD"/>
    <w:rsid w:val="009078DB"/>
    <w:rsid w:val="00911AE0"/>
    <w:rsid w:val="0091208D"/>
    <w:rsid w:val="00915CB0"/>
    <w:rsid w:val="00924112"/>
    <w:rsid w:val="00924C17"/>
    <w:rsid w:val="00926A3D"/>
    <w:rsid w:val="00932F2E"/>
    <w:rsid w:val="00934AB9"/>
    <w:rsid w:val="009403EB"/>
    <w:rsid w:val="009415BE"/>
    <w:rsid w:val="009441A4"/>
    <w:rsid w:val="009468D1"/>
    <w:rsid w:val="00950466"/>
    <w:rsid w:val="00951B89"/>
    <w:rsid w:val="009529CB"/>
    <w:rsid w:val="00962574"/>
    <w:rsid w:val="00962C28"/>
    <w:rsid w:val="00962E4A"/>
    <w:rsid w:val="00963418"/>
    <w:rsid w:val="0096364F"/>
    <w:rsid w:val="00970602"/>
    <w:rsid w:val="0097072D"/>
    <w:rsid w:val="009708F1"/>
    <w:rsid w:val="0097114B"/>
    <w:rsid w:val="00974795"/>
    <w:rsid w:val="00987A2E"/>
    <w:rsid w:val="009936E6"/>
    <w:rsid w:val="00994FC1"/>
    <w:rsid w:val="00996CE8"/>
    <w:rsid w:val="009A0E7B"/>
    <w:rsid w:val="009A2113"/>
    <w:rsid w:val="009A3EA0"/>
    <w:rsid w:val="009A53F9"/>
    <w:rsid w:val="009B017E"/>
    <w:rsid w:val="009B28A0"/>
    <w:rsid w:val="009B3D1A"/>
    <w:rsid w:val="009B490E"/>
    <w:rsid w:val="009B5AAB"/>
    <w:rsid w:val="009B6845"/>
    <w:rsid w:val="009C31EA"/>
    <w:rsid w:val="009C3EF6"/>
    <w:rsid w:val="009C4089"/>
    <w:rsid w:val="009C40A8"/>
    <w:rsid w:val="009D73C9"/>
    <w:rsid w:val="009E0078"/>
    <w:rsid w:val="009E16AE"/>
    <w:rsid w:val="009E3A35"/>
    <w:rsid w:val="009E3CF2"/>
    <w:rsid w:val="009E4D31"/>
    <w:rsid w:val="009E4D39"/>
    <w:rsid w:val="009E52EF"/>
    <w:rsid w:val="009F0D55"/>
    <w:rsid w:val="009F16EC"/>
    <w:rsid w:val="009F440A"/>
    <w:rsid w:val="00A00C00"/>
    <w:rsid w:val="00A03605"/>
    <w:rsid w:val="00A10231"/>
    <w:rsid w:val="00A1236D"/>
    <w:rsid w:val="00A12BAF"/>
    <w:rsid w:val="00A145CA"/>
    <w:rsid w:val="00A25028"/>
    <w:rsid w:val="00A261E4"/>
    <w:rsid w:val="00A26A7D"/>
    <w:rsid w:val="00A33308"/>
    <w:rsid w:val="00A33D5B"/>
    <w:rsid w:val="00A343CA"/>
    <w:rsid w:val="00A37744"/>
    <w:rsid w:val="00A40EB6"/>
    <w:rsid w:val="00A43268"/>
    <w:rsid w:val="00A44EA8"/>
    <w:rsid w:val="00A4557E"/>
    <w:rsid w:val="00A4776B"/>
    <w:rsid w:val="00A47CDD"/>
    <w:rsid w:val="00A529CA"/>
    <w:rsid w:val="00A533C9"/>
    <w:rsid w:val="00A5634A"/>
    <w:rsid w:val="00A614A3"/>
    <w:rsid w:val="00A624AF"/>
    <w:rsid w:val="00A639D3"/>
    <w:rsid w:val="00A63E8B"/>
    <w:rsid w:val="00A71033"/>
    <w:rsid w:val="00A72C66"/>
    <w:rsid w:val="00A757B0"/>
    <w:rsid w:val="00A80E68"/>
    <w:rsid w:val="00A85B8A"/>
    <w:rsid w:val="00A86593"/>
    <w:rsid w:val="00AA02D3"/>
    <w:rsid w:val="00AA0BEC"/>
    <w:rsid w:val="00AA3490"/>
    <w:rsid w:val="00AA3F7D"/>
    <w:rsid w:val="00AA4E1B"/>
    <w:rsid w:val="00AA515A"/>
    <w:rsid w:val="00AB2779"/>
    <w:rsid w:val="00AB3EBE"/>
    <w:rsid w:val="00AB575F"/>
    <w:rsid w:val="00AB7E8C"/>
    <w:rsid w:val="00AC28B9"/>
    <w:rsid w:val="00AC4835"/>
    <w:rsid w:val="00AC49AB"/>
    <w:rsid w:val="00AC5A32"/>
    <w:rsid w:val="00AD0AF9"/>
    <w:rsid w:val="00AD0B50"/>
    <w:rsid w:val="00AD0BEA"/>
    <w:rsid w:val="00AD7426"/>
    <w:rsid w:val="00AE2B86"/>
    <w:rsid w:val="00AE3DD3"/>
    <w:rsid w:val="00AE3FE6"/>
    <w:rsid w:val="00AE60AC"/>
    <w:rsid w:val="00AF10DF"/>
    <w:rsid w:val="00AF1D53"/>
    <w:rsid w:val="00AF33F2"/>
    <w:rsid w:val="00AF7246"/>
    <w:rsid w:val="00AF7D5D"/>
    <w:rsid w:val="00B07D4A"/>
    <w:rsid w:val="00B07F9D"/>
    <w:rsid w:val="00B16652"/>
    <w:rsid w:val="00B21737"/>
    <w:rsid w:val="00B230C4"/>
    <w:rsid w:val="00B252A9"/>
    <w:rsid w:val="00B27F01"/>
    <w:rsid w:val="00B3014B"/>
    <w:rsid w:val="00B3043A"/>
    <w:rsid w:val="00B32549"/>
    <w:rsid w:val="00B333D0"/>
    <w:rsid w:val="00B352F1"/>
    <w:rsid w:val="00B37A63"/>
    <w:rsid w:val="00B4009E"/>
    <w:rsid w:val="00B41347"/>
    <w:rsid w:val="00B4321F"/>
    <w:rsid w:val="00B43D90"/>
    <w:rsid w:val="00B4441F"/>
    <w:rsid w:val="00B4504A"/>
    <w:rsid w:val="00B50A61"/>
    <w:rsid w:val="00B5153A"/>
    <w:rsid w:val="00B55B19"/>
    <w:rsid w:val="00B57380"/>
    <w:rsid w:val="00B57BD2"/>
    <w:rsid w:val="00B642B5"/>
    <w:rsid w:val="00B64D20"/>
    <w:rsid w:val="00B65D3A"/>
    <w:rsid w:val="00B66C53"/>
    <w:rsid w:val="00B71B6B"/>
    <w:rsid w:val="00B73FA0"/>
    <w:rsid w:val="00B82C53"/>
    <w:rsid w:val="00B83417"/>
    <w:rsid w:val="00B92826"/>
    <w:rsid w:val="00B932FB"/>
    <w:rsid w:val="00BA01E9"/>
    <w:rsid w:val="00BA244F"/>
    <w:rsid w:val="00BA31A6"/>
    <w:rsid w:val="00BA3936"/>
    <w:rsid w:val="00BA49B8"/>
    <w:rsid w:val="00BA52F2"/>
    <w:rsid w:val="00BA579E"/>
    <w:rsid w:val="00BA6D25"/>
    <w:rsid w:val="00BB0466"/>
    <w:rsid w:val="00BB3433"/>
    <w:rsid w:val="00BB4A0B"/>
    <w:rsid w:val="00BB5467"/>
    <w:rsid w:val="00BB6ECE"/>
    <w:rsid w:val="00BC0C6A"/>
    <w:rsid w:val="00BC4E84"/>
    <w:rsid w:val="00BD219F"/>
    <w:rsid w:val="00BD61F9"/>
    <w:rsid w:val="00BD7AB1"/>
    <w:rsid w:val="00BE16AB"/>
    <w:rsid w:val="00BE1844"/>
    <w:rsid w:val="00BE1B43"/>
    <w:rsid w:val="00BE1C4C"/>
    <w:rsid w:val="00BE258E"/>
    <w:rsid w:val="00BE637F"/>
    <w:rsid w:val="00BF2796"/>
    <w:rsid w:val="00BF391C"/>
    <w:rsid w:val="00BF47BE"/>
    <w:rsid w:val="00C011D2"/>
    <w:rsid w:val="00C024A6"/>
    <w:rsid w:val="00C04EB7"/>
    <w:rsid w:val="00C05AFE"/>
    <w:rsid w:val="00C111C8"/>
    <w:rsid w:val="00C11E57"/>
    <w:rsid w:val="00C13B2F"/>
    <w:rsid w:val="00C149CD"/>
    <w:rsid w:val="00C150C1"/>
    <w:rsid w:val="00C15A20"/>
    <w:rsid w:val="00C168D2"/>
    <w:rsid w:val="00C17D5F"/>
    <w:rsid w:val="00C21F59"/>
    <w:rsid w:val="00C22274"/>
    <w:rsid w:val="00C3012E"/>
    <w:rsid w:val="00C309F2"/>
    <w:rsid w:val="00C30E96"/>
    <w:rsid w:val="00C367AF"/>
    <w:rsid w:val="00C40121"/>
    <w:rsid w:val="00C52B57"/>
    <w:rsid w:val="00C53064"/>
    <w:rsid w:val="00C53494"/>
    <w:rsid w:val="00C53637"/>
    <w:rsid w:val="00C5449A"/>
    <w:rsid w:val="00C550DA"/>
    <w:rsid w:val="00C554E7"/>
    <w:rsid w:val="00C57A4D"/>
    <w:rsid w:val="00C62115"/>
    <w:rsid w:val="00C64505"/>
    <w:rsid w:val="00C6563B"/>
    <w:rsid w:val="00C77F72"/>
    <w:rsid w:val="00C804E9"/>
    <w:rsid w:val="00C80931"/>
    <w:rsid w:val="00C80EAF"/>
    <w:rsid w:val="00C83E23"/>
    <w:rsid w:val="00C840CC"/>
    <w:rsid w:val="00C8769E"/>
    <w:rsid w:val="00C92C95"/>
    <w:rsid w:val="00C93539"/>
    <w:rsid w:val="00C947CF"/>
    <w:rsid w:val="00CA210F"/>
    <w:rsid w:val="00CA2D98"/>
    <w:rsid w:val="00CA39F4"/>
    <w:rsid w:val="00CA7F39"/>
    <w:rsid w:val="00CB04AF"/>
    <w:rsid w:val="00CB4E98"/>
    <w:rsid w:val="00CB5C1F"/>
    <w:rsid w:val="00CB5F0C"/>
    <w:rsid w:val="00CB6D73"/>
    <w:rsid w:val="00CB7F4A"/>
    <w:rsid w:val="00CC1AC7"/>
    <w:rsid w:val="00CC466C"/>
    <w:rsid w:val="00CC4ABB"/>
    <w:rsid w:val="00CC67D4"/>
    <w:rsid w:val="00CC6FD2"/>
    <w:rsid w:val="00CD6BE0"/>
    <w:rsid w:val="00CD7CD7"/>
    <w:rsid w:val="00CE46D3"/>
    <w:rsid w:val="00CE5C4F"/>
    <w:rsid w:val="00CF326E"/>
    <w:rsid w:val="00CF5C58"/>
    <w:rsid w:val="00CF7746"/>
    <w:rsid w:val="00D0004C"/>
    <w:rsid w:val="00D0168F"/>
    <w:rsid w:val="00D05D19"/>
    <w:rsid w:val="00D05E8A"/>
    <w:rsid w:val="00D07431"/>
    <w:rsid w:val="00D10F35"/>
    <w:rsid w:val="00D11CBA"/>
    <w:rsid w:val="00D12A7D"/>
    <w:rsid w:val="00D148A6"/>
    <w:rsid w:val="00D20038"/>
    <w:rsid w:val="00D21652"/>
    <w:rsid w:val="00D225A5"/>
    <w:rsid w:val="00D243F2"/>
    <w:rsid w:val="00D26E13"/>
    <w:rsid w:val="00D329D1"/>
    <w:rsid w:val="00D3439E"/>
    <w:rsid w:val="00D36B73"/>
    <w:rsid w:val="00D450B6"/>
    <w:rsid w:val="00D46641"/>
    <w:rsid w:val="00D4685F"/>
    <w:rsid w:val="00D472A7"/>
    <w:rsid w:val="00D50ABF"/>
    <w:rsid w:val="00D6379A"/>
    <w:rsid w:val="00D76852"/>
    <w:rsid w:val="00D76AD7"/>
    <w:rsid w:val="00D776A6"/>
    <w:rsid w:val="00D80868"/>
    <w:rsid w:val="00D90D63"/>
    <w:rsid w:val="00D93397"/>
    <w:rsid w:val="00D93846"/>
    <w:rsid w:val="00D949A7"/>
    <w:rsid w:val="00D96672"/>
    <w:rsid w:val="00D96865"/>
    <w:rsid w:val="00D97BED"/>
    <w:rsid w:val="00DA2B19"/>
    <w:rsid w:val="00DA79F3"/>
    <w:rsid w:val="00DB2805"/>
    <w:rsid w:val="00DB2C76"/>
    <w:rsid w:val="00DB3F24"/>
    <w:rsid w:val="00DB4407"/>
    <w:rsid w:val="00DC16CD"/>
    <w:rsid w:val="00DC1F4F"/>
    <w:rsid w:val="00DC3311"/>
    <w:rsid w:val="00DD23D5"/>
    <w:rsid w:val="00DD2E66"/>
    <w:rsid w:val="00DD4936"/>
    <w:rsid w:val="00DD6E2D"/>
    <w:rsid w:val="00DD77C1"/>
    <w:rsid w:val="00DE24DC"/>
    <w:rsid w:val="00DE5AC7"/>
    <w:rsid w:val="00DE5C2E"/>
    <w:rsid w:val="00DF1B9F"/>
    <w:rsid w:val="00DF5CCC"/>
    <w:rsid w:val="00E0013F"/>
    <w:rsid w:val="00E04D72"/>
    <w:rsid w:val="00E07DB7"/>
    <w:rsid w:val="00E12A73"/>
    <w:rsid w:val="00E160E7"/>
    <w:rsid w:val="00E1715B"/>
    <w:rsid w:val="00E213A6"/>
    <w:rsid w:val="00E237B7"/>
    <w:rsid w:val="00E264D4"/>
    <w:rsid w:val="00E30DB0"/>
    <w:rsid w:val="00E318CA"/>
    <w:rsid w:val="00E32095"/>
    <w:rsid w:val="00E329AF"/>
    <w:rsid w:val="00E3466B"/>
    <w:rsid w:val="00E34A5A"/>
    <w:rsid w:val="00E37539"/>
    <w:rsid w:val="00E400F8"/>
    <w:rsid w:val="00E42B8E"/>
    <w:rsid w:val="00E46C0F"/>
    <w:rsid w:val="00E47334"/>
    <w:rsid w:val="00E50D3F"/>
    <w:rsid w:val="00E52032"/>
    <w:rsid w:val="00E530F7"/>
    <w:rsid w:val="00E559C7"/>
    <w:rsid w:val="00E55CD1"/>
    <w:rsid w:val="00E572C0"/>
    <w:rsid w:val="00E577C9"/>
    <w:rsid w:val="00E619EF"/>
    <w:rsid w:val="00E62EF2"/>
    <w:rsid w:val="00E631D9"/>
    <w:rsid w:val="00E66FB6"/>
    <w:rsid w:val="00E67A1E"/>
    <w:rsid w:val="00E70A1D"/>
    <w:rsid w:val="00E728BC"/>
    <w:rsid w:val="00E75149"/>
    <w:rsid w:val="00E80410"/>
    <w:rsid w:val="00E83AE1"/>
    <w:rsid w:val="00E83C91"/>
    <w:rsid w:val="00E85913"/>
    <w:rsid w:val="00E86CC0"/>
    <w:rsid w:val="00E87E9D"/>
    <w:rsid w:val="00E90637"/>
    <w:rsid w:val="00E91D3F"/>
    <w:rsid w:val="00E93898"/>
    <w:rsid w:val="00E94538"/>
    <w:rsid w:val="00E9718D"/>
    <w:rsid w:val="00EA07A8"/>
    <w:rsid w:val="00EA3788"/>
    <w:rsid w:val="00EA3B1B"/>
    <w:rsid w:val="00EA3E43"/>
    <w:rsid w:val="00EA418A"/>
    <w:rsid w:val="00EA5443"/>
    <w:rsid w:val="00EA6010"/>
    <w:rsid w:val="00EA6CF8"/>
    <w:rsid w:val="00EB1908"/>
    <w:rsid w:val="00EB3FF9"/>
    <w:rsid w:val="00EB4891"/>
    <w:rsid w:val="00EB541F"/>
    <w:rsid w:val="00EB70E9"/>
    <w:rsid w:val="00EC10AB"/>
    <w:rsid w:val="00EC38F9"/>
    <w:rsid w:val="00EC4466"/>
    <w:rsid w:val="00EC5E33"/>
    <w:rsid w:val="00EC65EA"/>
    <w:rsid w:val="00EC7781"/>
    <w:rsid w:val="00ED251F"/>
    <w:rsid w:val="00ED3822"/>
    <w:rsid w:val="00ED3A94"/>
    <w:rsid w:val="00ED46F0"/>
    <w:rsid w:val="00ED481C"/>
    <w:rsid w:val="00ED6554"/>
    <w:rsid w:val="00ED722E"/>
    <w:rsid w:val="00EE0EA3"/>
    <w:rsid w:val="00EE2DEE"/>
    <w:rsid w:val="00EE4116"/>
    <w:rsid w:val="00EE5E9A"/>
    <w:rsid w:val="00EE6142"/>
    <w:rsid w:val="00EE7A8F"/>
    <w:rsid w:val="00EF05D8"/>
    <w:rsid w:val="00EF4754"/>
    <w:rsid w:val="00EF5C37"/>
    <w:rsid w:val="00F04C9C"/>
    <w:rsid w:val="00F059CF"/>
    <w:rsid w:val="00F07C71"/>
    <w:rsid w:val="00F159A9"/>
    <w:rsid w:val="00F1727F"/>
    <w:rsid w:val="00F200B6"/>
    <w:rsid w:val="00F20260"/>
    <w:rsid w:val="00F2396A"/>
    <w:rsid w:val="00F2473B"/>
    <w:rsid w:val="00F25C8B"/>
    <w:rsid w:val="00F26FA0"/>
    <w:rsid w:val="00F27B5A"/>
    <w:rsid w:val="00F311CF"/>
    <w:rsid w:val="00F320F8"/>
    <w:rsid w:val="00F32963"/>
    <w:rsid w:val="00F32D73"/>
    <w:rsid w:val="00F3311F"/>
    <w:rsid w:val="00F346CE"/>
    <w:rsid w:val="00F36B45"/>
    <w:rsid w:val="00F36E02"/>
    <w:rsid w:val="00F37D9F"/>
    <w:rsid w:val="00F41EB0"/>
    <w:rsid w:val="00F4224A"/>
    <w:rsid w:val="00F50E44"/>
    <w:rsid w:val="00F50FF6"/>
    <w:rsid w:val="00F5581D"/>
    <w:rsid w:val="00F55CA1"/>
    <w:rsid w:val="00F571DF"/>
    <w:rsid w:val="00F57B98"/>
    <w:rsid w:val="00F60C4C"/>
    <w:rsid w:val="00F6233A"/>
    <w:rsid w:val="00F6369A"/>
    <w:rsid w:val="00F6733B"/>
    <w:rsid w:val="00F67957"/>
    <w:rsid w:val="00F70616"/>
    <w:rsid w:val="00F7064F"/>
    <w:rsid w:val="00F718D2"/>
    <w:rsid w:val="00F72A68"/>
    <w:rsid w:val="00F735F0"/>
    <w:rsid w:val="00F738AF"/>
    <w:rsid w:val="00F739E9"/>
    <w:rsid w:val="00F82B3F"/>
    <w:rsid w:val="00F87A56"/>
    <w:rsid w:val="00F87F0A"/>
    <w:rsid w:val="00F953DB"/>
    <w:rsid w:val="00FA155B"/>
    <w:rsid w:val="00FA5D06"/>
    <w:rsid w:val="00FA64DC"/>
    <w:rsid w:val="00FB088C"/>
    <w:rsid w:val="00FB2225"/>
    <w:rsid w:val="00FB2BB0"/>
    <w:rsid w:val="00FB5450"/>
    <w:rsid w:val="00FC0649"/>
    <w:rsid w:val="00FC2752"/>
    <w:rsid w:val="00FC3EF4"/>
    <w:rsid w:val="00FC5D12"/>
    <w:rsid w:val="00FC6193"/>
    <w:rsid w:val="00FC726B"/>
    <w:rsid w:val="00FD0430"/>
    <w:rsid w:val="00FD1AE8"/>
    <w:rsid w:val="00FD36F6"/>
    <w:rsid w:val="00FD4C8C"/>
    <w:rsid w:val="00FD5679"/>
    <w:rsid w:val="00FD5D13"/>
    <w:rsid w:val="00FE1822"/>
    <w:rsid w:val="00FE2921"/>
    <w:rsid w:val="00FE43A7"/>
    <w:rsid w:val="00FE5872"/>
    <w:rsid w:val="00FE747B"/>
    <w:rsid w:val="00FF05F6"/>
    <w:rsid w:val="00FF161C"/>
    <w:rsid w:val="00FF1B5F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E79C1D3"/>
  <w15:docId w15:val="{EF45D1AF-26D9-4200-AFE5-10DAF381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9F2"/>
    <w:pPr>
      <w:spacing w:after="200" w:line="276" w:lineRule="auto"/>
    </w:pPr>
    <w:rPr>
      <w:rFonts w:asciiTheme="minorHAnsi" w:eastAsia="Times New Roman" w:hAnsiTheme="minorHAnsi"/>
      <w:color w:val="000000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autoRedefine/>
    <w:qFormat/>
    <w:locked/>
    <w:rsid w:val="003110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984806" w:themeColor="accent6" w:themeShade="80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0B098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EC5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EC5E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EC5E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C5E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EC5E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EC5E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EC5E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  <w:rPr>
      <w:rFonts w:eastAsia="Calibri"/>
      <w:color w:val="auto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  <w:rPr>
      <w:rFonts w:eastAsia="Calibri"/>
      <w:color w:val="auto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val="de-DE"/>
    </w:rPr>
  </w:style>
  <w:style w:type="paragraph" w:styleId="Textkrper2">
    <w:name w:val="Body Text 2"/>
    <w:basedOn w:val="Standard"/>
    <w:link w:val="Textkrper2Zchn"/>
    <w:rsid w:val="00E34A5A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uppressAutoHyphens/>
      <w:spacing w:after="0" w:line="260" w:lineRule="exact"/>
      <w:jc w:val="both"/>
    </w:pPr>
    <w:rPr>
      <w:rFonts w:ascii="Helvetica 55 Roman" w:hAnsi="Helvetica 55 Roman"/>
      <w:color w:val="auto"/>
      <w:kern w:val="1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34A5A"/>
    <w:rPr>
      <w:rFonts w:ascii="Helvetica 55 Roman" w:eastAsia="Times New Roman" w:hAnsi="Helvetica 55 Roman"/>
      <w:kern w:val="12"/>
      <w:sz w:val="22"/>
      <w:szCs w:val="22"/>
      <w:lang w:val="de-DE" w:eastAsia="de-DE"/>
    </w:rPr>
  </w:style>
  <w:style w:type="paragraph" w:customStyle="1" w:styleId="Default">
    <w:name w:val="Default"/>
    <w:rsid w:val="009C31EA"/>
    <w:pPr>
      <w:autoSpaceDE w:val="0"/>
      <w:autoSpaceDN w:val="0"/>
      <w:adjustRightInd w:val="0"/>
    </w:pPr>
    <w:rPr>
      <w:rFonts w:cs="Arial"/>
      <w:color w:val="000000"/>
      <w:sz w:val="24"/>
      <w:szCs w:val="24"/>
      <w:lang w:val="de-DE"/>
    </w:rPr>
  </w:style>
  <w:style w:type="paragraph" w:styleId="Listenabsatz">
    <w:name w:val="List Paragraph"/>
    <w:aliases w:val="Listenabsatz 1"/>
    <w:basedOn w:val="Standard"/>
    <w:link w:val="ListenabsatzZchn"/>
    <w:uiPriority w:val="34"/>
    <w:qFormat/>
    <w:rsid w:val="009E4D39"/>
    <w:pPr>
      <w:ind w:left="720"/>
      <w:contextualSpacing/>
    </w:pPr>
  </w:style>
  <w:style w:type="table" w:styleId="Tabellenraster">
    <w:name w:val="Table Grid"/>
    <w:basedOn w:val="NormaleTabelle"/>
    <w:locked/>
    <w:rsid w:val="0083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5449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5C07D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C07DC"/>
    <w:rPr>
      <w:rFonts w:eastAsia="Times New Roman"/>
      <w:color w:val="000000"/>
      <w:sz w:val="22"/>
      <w:szCs w:val="22"/>
      <w:lang w:val="de-DE"/>
    </w:rPr>
  </w:style>
  <w:style w:type="paragraph" w:styleId="Textkrper-Zeileneinzug">
    <w:name w:val="Body Text Indent"/>
    <w:basedOn w:val="Standard"/>
    <w:link w:val="Textkrper-ZeileneinzugZchn"/>
    <w:rsid w:val="005C07D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C07DC"/>
    <w:rPr>
      <w:rFonts w:eastAsia="Times New Roman"/>
      <w:color w:val="000000"/>
      <w:sz w:val="22"/>
      <w:szCs w:val="22"/>
      <w:lang w:val="de-DE"/>
    </w:rPr>
  </w:style>
  <w:style w:type="paragraph" w:customStyle="1" w:styleId="Aufzhlung">
    <w:name w:val="Aufzählung"/>
    <w:link w:val="AufzhlungZchn"/>
    <w:qFormat/>
    <w:rsid w:val="009F16EC"/>
    <w:pPr>
      <w:numPr>
        <w:numId w:val="13"/>
      </w:numPr>
      <w:spacing w:before="120" w:after="120"/>
      <w:jc w:val="both"/>
    </w:pPr>
    <w:rPr>
      <w:rFonts w:ascii="Calibri" w:eastAsia="Times New Roman" w:hAnsi="Calibri" w:cs="Tahoma"/>
      <w:b/>
      <w:color w:val="010101"/>
      <w:sz w:val="22"/>
      <w:szCs w:val="22"/>
      <w:lang w:val="de-DE" w:eastAsia="de-DE"/>
    </w:rPr>
  </w:style>
  <w:style w:type="paragraph" w:customStyle="1" w:styleId="Listenabsatuz2">
    <w:name w:val="Listenabsatuz 2"/>
    <w:link w:val="Listenabsatuz2Zchn"/>
    <w:qFormat/>
    <w:rsid w:val="009F16EC"/>
    <w:pPr>
      <w:numPr>
        <w:numId w:val="14"/>
      </w:numPr>
      <w:spacing w:before="240" w:after="120"/>
      <w:jc w:val="both"/>
    </w:pPr>
    <w:rPr>
      <w:rFonts w:ascii="Calibri" w:eastAsia="Times New Roman" w:hAnsi="Calibri" w:cs="Tahoma"/>
      <w:b/>
      <w:i/>
      <w:color w:val="010101"/>
      <w:sz w:val="22"/>
      <w:szCs w:val="22"/>
      <w:lang w:val="de-DE" w:eastAsia="de-DE"/>
    </w:rPr>
  </w:style>
  <w:style w:type="character" w:customStyle="1" w:styleId="ListenabsatzZchn">
    <w:name w:val="Listenabsatz Zchn"/>
    <w:aliases w:val="Listenabsatz 1 Zchn"/>
    <w:basedOn w:val="Absatz-Standardschriftart"/>
    <w:link w:val="Listenabsatz"/>
    <w:uiPriority w:val="34"/>
    <w:rsid w:val="009F16EC"/>
    <w:rPr>
      <w:rFonts w:eastAsia="Times New Roman"/>
      <w:color w:val="000000"/>
      <w:sz w:val="22"/>
      <w:szCs w:val="22"/>
      <w:lang w:val="de-DE"/>
    </w:rPr>
  </w:style>
  <w:style w:type="character" w:customStyle="1" w:styleId="AufzhlungZchn">
    <w:name w:val="Aufzählung Zchn"/>
    <w:basedOn w:val="ListenabsatzZchn"/>
    <w:link w:val="Aufzhlung"/>
    <w:rsid w:val="009F16EC"/>
    <w:rPr>
      <w:rFonts w:ascii="Calibri" w:eastAsia="Times New Roman" w:hAnsi="Calibri" w:cs="Tahoma"/>
      <w:b/>
      <w:color w:val="010101"/>
      <w:sz w:val="22"/>
      <w:szCs w:val="22"/>
      <w:lang w:val="de-DE" w:eastAsia="de-DE"/>
    </w:rPr>
  </w:style>
  <w:style w:type="character" w:customStyle="1" w:styleId="Listenabsatuz2Zchn">
    <w:name w:val="Listenabsatuz 2 Zchn"/>
    <w:basedOn w:val="ListenabsatzZchn"/>
    <w:link w:val="Listenabsatuz2"/>
    <w:rsid w:val="009F16EC"/>
    <w:rPr>
      <w:rFonts w:ascii="Calibri" w:eastAsia="Times New Roman" w:hAnsi="Calibri" w:cs="Tahoma"/>
      <w:b/>
      <w:i/>
      <w:color w:val="010101"/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9F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16EC"/>
    <w:rPr>
      <w:rFonts w:ascii="Tahoma" w:eastAsia="Times New Roman" w:hAnsi="Tahoma" w:cs="Tahoma"/>
      <w:color w:val="000000"/>
      <w:sz w:val="16"/>
      <w:szCs w:val="16"/>
      <w:lang w:val="de-DE"/>
    </w:rPr>
  </w:style>
  <w:style w:type="paragraph" w:styleId="Abbildungsverzeichnis">
    <w:name w:val="table of figures"/>
    <w:basedOn w:val="Standard"/>
    <w:next w:val="Standard"/>
    <w:rsid w:val="00EC5E33"/>
    <w:pPr>
      <w:spacing w:after="0"/>
    </w:pPr>
  </w:style>
  <w:style w:type="paragraph" w:styleId="Anrede">
    <w:name w:val="Salutation"/>
    <w:basedOn w:val="Standard"/>
    <w:next w:val="Standard"/>
    <w:link w:val="AnredeZchn"/>
    <w:rsid w:val="00EC5E33"/>
  </w:style>
  <w:style w:type="character" w:customStyle="1" w:styleId="AnredeZchn">
    <w:name w:val="Anrede Zchn"/>
    <w:basedOn w:val="Absatz-Standardschriftart"/>
    <w:link w:val="Anrede"/>
    <w:rsid w:val="00EC5E33"/>
    <w:rPr>
      <w:rFonts w:eastAsia="Times New Roman"/>
      <w:color w:val="000000"/>
      <w:sz w:val="22"/>
      <w:szCs w:val="22"/>
      <w:lang w:val="de-DE"/>
    </w:rPr>
  </w:style>
  <w:style w:type="paragraph" w:styleId="Aufzhlungszeichen">
    <w:name w:val="List Bullet"/>
    <w:basedOn w:val="Standard"/>
    <w:rsid w:val="00EC5E33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EC5E33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EC5E33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EC5E33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EC5E3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EC5E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EC5E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EC5E33"/>
  </w:style>
  <w:style w:type="character" w:customStyle="1" w:styleId="DatumZchn">
    <w:name w:val="Datum Zchn"/>
    <w:basedOn w:val="Absatz-Standardschriftart"/>
    <w:link w:val="Datum"/>
    <w:rsid w:val="00EC5E33"/>
    <w:rPr>
      <w:rFonts w:eastAsia="Times New Roman"/>
      <w:color w:val="000000"/>
      <w:sz w:val="22"/>
      <w:szCs w:val="22"/>
      <w:lang w:val="de-DE"/>
    </w:rPr>
  </w:style>
  <w:style w:type="paragraph" w:styleId="Dokumentstruktur">
    <w:name w:val="Document Map"/>
    <w:basedOn w:val="Standard"/>
    <w:link w:val="DokumentstrukturZchn"/>
    <w:rsid w:val="00EC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EC5E33"/>
    <w:rPr>
      <w:rFonts w:ascii="Tahoma" w:eastAsia="Times New Roman" w:hAnsi="Tahoma" w:cs="Tahoma"/>
      <w:color w:val="000000"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rsid w:val="00EC5E3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C5E33"/>
    <w:rPr>
      <w:rFonts w:eastAsia="Times New Roman"/>
      <w:color w:val="000000"/>
      <w:sz w:val="22"/>
      <w:szCs w:val="22"/>
      <w:lang w:val="de-DE"/>
    </w:rPr>
  </w:style>
  <w:style w:type="paragraph" w:styleId="Endnotentext">
    <w:name w:val="endnote text"/>
    <w:basedOn w:val="Standard"/>
    <w:link w:val="EndnotentextZchn"/>
    <w:rsid w:val="00EC5E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EC5E33"/>
    <w:rPr>
      <w:rFonts w:eastAsia="Times New Roman"/>
      <w:color w:val="000000"/>
      <w:lang w:val="de-DE"/>
    </w:rPr>
  </w:style>
  <w:style w:type="paragraph" w:styleId="Fu-Endnotenberschrift">
    <w:name w:val="Note Heading"/>
    <w:basedOn w:val="Standard"/>
    <w:next w:val="Standard"/>
    <w:link w:val="Fu-EndnotenberschriftZchn"/>
    <w:rsid w:val="00EC5E3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EC5E33"/>
    <w:rPr>
      <w:rFonts w:eastAsia="Times New Roman"/>
      <w:color w:val="000000"/>
      <w:sz w:val="22"/>
      <w:szCs w:val="22"/>
      <w:lang w:val="de-DE"/>
    </w:rPr>
  </w:style>
  <w:style w:type="paragraph" w:styleId="Funotentext">
    <w:name w:val="footnote text"/>
    <w:basedOn w:val="Standard"/>
    <w:link w:val="FunotentextZchn"/>
    <w:rsid w:val="00EC5E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C5E33"/>
    <w:rPr>
      <w:rFonts w:eastAsia="Times New Roman"/>
      <w:color w:val="000000"/>
      <w:lang w:val="de-DE"/>
    </w:rPr>
  </w:style>
  <w:style w:type="paragraph" w:styleId="Gruformel">
    <w:name w:val="Closing"/>
    <w:basedOn w:val="Standard"/>
    <w:link w:val="GruformelZchn"/>
    <w:rsid w:val="00EC5E3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EC5E33"/>
    <w:rPr>
      <w:rFonts w:eastAsia="Times New Roman"/>
      <w:color w:val="000000"/>
      <w:sz w:val="22"/>
      <w:szCs w:val="22"/>
      <w:lang w:val="de-DE"/>
    </w:rPr>
  </w:style>
  <w:style w:type="paragraph" w:styleId="HTMLAdresse">
    <w:name w:val="HTML Address"/>
    <w:basedOn w:val="Standard"/>
    <w:link w:val="HTMLAdresseZchn"/>
    <w:rsid w:val="00EC5E3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EC5E33"/>
    <w:rPr>
      <w:rFonts w:eastAsia="Times New Roman"/>
      <w:i/>
      <w:iCs/>
      <w:color w:val="000000"/>
      <w:sz w:val="22"/>
      <w:szCs w:val="22"/>
      <w:lang w:val="de-DE"/>
    </w:rPr>
  </w:style>
  <w:style w:type="paragraph" w:styleId="HTMLVorformatiert">
    <w:name w:val="HTML Preformatted"/>
    <w:basedOn w:val="Standard"/>
    <w:link w:val="HTMLVorformatiertZchn"/>
    <w:rsid w:val="00EC5E3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EC5E33"/>
    <w:rPr>
      <w:rFonts w:ascii="Consolas" w:eastAsia="Times New Roman" w:hAnsi="Consolas" w:cs="Consolas"/>
      <w:color w:val="000000"/>
      <w:lang w:val="de-DE"/>
    </w:rPr>
  </w:style>
  <w:style w:type="paragraph" w:styleId="Index1">
    <w:name w:val="index 1"/>
    <w:basedOn w:val="Standard"/>
    <w:next w:val="Standard"/>
    <w:autoRedefine/>
    <w:rsid w:val="00EC5E3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rsid w:val="00EC5E3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rsid w:val="00EC5E3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rsid w:val="00EC5E3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rsid w:val="00EC5E3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rsid w:val="00EC5E3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rsid w:val="00EC5E3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rsid w:val="00EC5E3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rsid w:val="00EC5E3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rsid w:val="00EC5E33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11036"/>
    <w:rPr>
      <w:rFonts w:asciiTheme="minorHAnsi" w:eastAsiaTheme="majorEastAsia" w:hAnsiTheme="minorHAnsi" w:cstheme="majorBidi"/>
      <w:b/>
      <w:bCs/>
      <w:color w:val="984806" w:themeColor="accent6" w:themeShade="80"/>
      <w:sz w:val="26"/>
      <w:szCs w:val="28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5E33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C5E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C5E33"/>
    <w:rPr>
      <w:rFonts w:eastAsia="Times New Roman"/>
      <w:b/>
      <w:bCs/>
      <w:i/>
      <w:iCs/>
      <w:color w:val="4F81BD" w:themeColor="accent1"/>
      <w:sz w:val="22"/>
      <w:szCs w:val="22"/>
      <w:lang w:val="de-DE"/>
    </w:rPr>
  </w:style>
  <w:style w:type="paragraph" w:styleId="KeinLeerraum">
    <w:name w:val="No Spacing"/>
    <w:uiPriority w:val="1"/>
    <w:qFormat/>
    <w:rsid w:val="00EC5E33"/>
    <w:rPr>
      <w:rFonts w:eastAsia="Times New Roman"/>
      <w:color w:val="000000"/>
      <w:sz w:val="22"/>
      <w:szCs w:val="22"/>
      <w:lang w:val="de-DE"/>
    </w:rPr>
  </w:style>
  <w:style w:type="paragraph" w:styleId="Kommentartext">
    <w:name w:val="annotation text"/>
    <w:basedOn w:val="Standard"/>
    <w:link w:val="KommentartextZchn"/>
    <w:rsid w:val="00EC5E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C5E33"/>
    <w:rPr>
      <w:rFonts w:eastAsia="Times New Roman"/>
      <w:color w:val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EC5E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C5E33"/>
    <w:rPr>
      <w:rFonts w:eastAsia="Times New Roman"/>
      <w:b/>
      <w:bCs/>
      <w:color w:val="000000"/>
      <w:lang w:val="de-DE"/>
    </w:rPr>
  </w:style>
  <w:style w:type="paragraph" w:styleId="Liste">
    <w:name w:val="List"/>
    <w:basedOn w:val="Standard"/>
    <w:rsid w:val="00EC5E33"/>
    <w:pPr>
      <w:ind w:left="283" w:hanging="283"/>
      <w:contextualSpacing/>
    </w:pPr>
  </w:style>
  <w:style w:type="paragraph" w:styleId="Liste2">
    <w:name w:val="List 2"/>
    <w:basedOn w:val="Standard"/>
    <w:rsid w:val="00EC5E33"/>
    <w:pPr>
      <w:ind w:left="566" w:hanging="283"/>
      <w:contextualSpacing/>
    </w:pPr>
  </w:style>
  <w:style w:type="paragraph" w:styleId="Liste3">
    <w:name w:val="List 3"/>
    <w:basedOn w:val="Standard"/>
    <w:rsid w:val="00EC5E33"/>
    <w:pPr>
      <w:ind w:left="849" w:hanging="283"/>
      <w:contextualSpacing/>
    </w:pPr>
  </w:style>
  <w:style w:type="paragraph" w:styleId="Liste4">
    <w:name w:val="List 4"/>
    <w:basedOn w:val="Standard"/>
    <w:rsid w:val="00EC5E33"/>
    <w:pPr>
      <w:ind w:left="1132" w:hanging="283"/>
      <w:contextualSpacing/>
    </w:pPr>
  </w:style>
  <w:style w:type="paragraph" w:styleId="Liste5">
    <w:name w:val="List 5"/>
    <w:basedOn w:val="Standard"/>
    <w:rsid w:val="00EC5E33"/>
    <w:pPr>
      <w:ind w:left="1415" w:hanging="283"/>
      <w:contextualSpacing/>
    </w:pPr>
  </w:style>
  <w:style w:type="paragraph" w:styleId="Listenfortsetzung">
    <w:name w:val="List Continue"/>
    <w:basedOn w:val="Standard"/>
    <w:rsid w:val="00EC5E33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EC5E33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EC5E33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EC5E33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EC5E33"/>
    <w:pPr>
      <w:spacing w:after="120"/>
      <w:ind w:left="1415"/>
      <w:contextualSpacing/>
    </w:pPr>
  </w:style>
  <w:style w:type="paragraph" w:styleId="Listennummer">
    <w:name w:val="List Number"/>
    <w:basedOn w:val="Standard"/>
    <w:rsid w:val="00EC5E33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EC5E33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EC5E33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EC5E33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EC5E33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C5E33"/>
  </w:style>
  <w:style w:type="paragraph" w:styleId="Makrotext">
    <w:name w:val="macro"/>
    <w:link w:val="MakrotextZchn"/>
    <w:rsid w:val="00EC5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Times New Roman" w:hAnsi="Consolas" w:cs="Consolas"/>
      <w:color w:val="000000"/>
      <w:lang w:val="de-DE"/>
    </w:rPr>
  </w:style>
  <w:style w:type="character" w:customStyle="1" w:styleId="MakrotextZchn">
    <w:name w:val="Makrotext Zchn"/>
    <w:basedOn w:val="Absatz-Standardschriftart"/>
    <w:link w:val="Makrotext"/>
    <w:rsid w:val="00EC5E33"/>
    <w:rPr>
      <w:rFonts w:ascii="Consolas" w:eastAsia="Times New Roman" w:hAnsi="Consolas" w:cs="Consolas"/>
      <w:color w:val="000000"/>
      <w:lang w:val="de-DE"/>
    </w:rPr>
  </w:style>
  <w:style w:type="paragraph" w:styleId="Nachrichtenkopf">
    <w:name w:val="Message Header"/>
    <w:basedOn w:val="Standard"/>
    <w:link w:val="NachrichtenkopfZchn"/>
    <w:rsid w:val="00EC5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EC5E3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rsid w:val="00EC5E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EC5E33"/>
    <w:rPr>
      <w:rFonts w:ascii="Consolas" w:eastAsia="Times New Roman" w:hAnsi="Consolas" w:cs="Consolas"/>
      <w:color w:val="000000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rsid w:val="00EC5E33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rsid w:val="00EC5E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rsid w:val="00EC5E33"/>
    <w:pPr>
      <w:ind w:left="708"/>
    </w:pPr>
  </w:style>
  <w:style w:type="paragraph" w:styleId="Textkrper3">
    <w:name w:val="Body Text 3"/>
    <w:basedOn w:val="Standard"/>
    <w:link w:val="Textkrper3Zchn"/>
    <w:rsid w:val="00EC5E3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C5E33"/>
    <w:rPr>
      <w:rFonts w:eastAsia="Times New Roman"/>
      <w:color w:val="000000"/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rsid w:val="00EC5E3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EC5E33"/>
    <w:rPr>
      <w:rFonts w:eastAsia="Times New Roman"/>
      <w:color w:val="000000"/>
      <w:sz w:val="22"/>
      <w:szCs w:val="22"/>
      <w:lang w:val="de-DE"/>
    </w:rPr>
  </w:style>
  <w:style w:type="paragraph" w:styleId="Textkrper-Einzug3">
    <w:name w:val="Body Text Indent 3"/>
    <w:basedOn w:val="Standard"/>
    <w:link w:val="Textkrper-Einzug3Zchn"/>
    <w:rsid w:val="00EC5E3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EC5E33"/>
    <w:rPr>
      <w:rFonts w:eastAsia="Times New Roman"/>
      <w:color w:val="000000"/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rsid w:val="00EC5E3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EC5E33"/>
    <w:rPr>
      <w:rFonts w:eastAsia="Times New Roman"/>
      <w:color w:val="000000"/>
      <w:sz w:val="22"/>
      <w:szCs w:val="22"/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rsid w:val="00EC5E33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C5E33"/>
    <w:rPr>
      <w:rFonts w:eastAsia="Times New Roman"/>
      <w:color w:val="000000"/>
      <w:sz w:val="22"/>
      <w:szCs w:val="22"/>
      <w:lang w:val="de-DE"/>
    </w:rPr>
  </w:style>
  <w:style w:type="paragraph" w:styleId="Titel">
    <w:name w:val="Title"/>
    <w:basedOn w:val="Standard"/>
    <w:next w:val="Standard"/>
    <w:link w:val="TitelZchn"/>
    <w:qFormat/>
    <w:locked/>
    <w:rsid w:val="00EC5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C5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0B098A"/>
    <w:rPr>
      <w:rFonts w:asciiTheme="minorHAnsi" w:eastAsiaTheme="majorEastAsia" w:hAnsiTheme="minorHAnsi" w:cstheme="majorBidi"/>
      <w:b/>
      <w:bCs/>
      <w:sz w:val="2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C5E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EC5E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5E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5E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5E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5E33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5E3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paragraph" w:styleId="Umschlagabsenderadresse">
    <w:name w:val="envelope return"/>
    <w:basedOn w:val="Standard"/>
    <w:rsid w:val="00EC5E3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EC5E3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EC5E3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EC5E33"/>
    <w:rPr>
      <w:rFonts w:eastAsia="Times New Roman"/>
      <w:color w:val="000000"/>
      <w:sz w:val="22"/>
      <w:szCs w:val="22"/>
      <w:lang w:val="de-DE"/>
    </w:rPr>
  </w:style>
  <w:style w:type="paragraph" w:styleId="Untertitel">
    <w:name w:val="Subtitle"/>
    <w:basedOn w:val="Standard"/>
    <w:next w:val="Standard"/>
    <w:link w:val="UntertitelZchn"/>
    <w:qFormat/>
    <w:locked/>
    <w:rsid w:val="00EC5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EC5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Verzeichnis1">
    <w:name w:val="toc 1"/>
    <w:basedOn w:val="Standard"/>
    <w:next w:val="Standard"/>
    <w:autoRedefine/>
    <w:locked/>
    <w:rsid w:val="00EC5E33"/>
    <w:pPr>
      <w:spacing w:after="100"/>
    </w:pPr>
  </w:style>
  <w:style w:type="paragraph" w:styleId="Verzeichnis2">
    <w:name w:val="toc 2"/>
    <w:basedOn w:val="Standard"/>
    <w:next w:val="Standard"/>
    <w:autoRedefine/>
    <w:locked/>
    <w:rsid w:val="00EC5E3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locked/>
    <w:rsid w:val="00EC5E3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locked/>
    <w:rsid w:val="00EC5E3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locked/>
    <w:rsid w:val="00EC5E3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locked/>
    <w:rsid w:val="00EC5E3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locked/>
    <w:rsid w:val="00EC5E3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locked/>
    <w:rsid w:val="00EC5E3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locked/>
    <w:rsid w:val="00EC5E33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EC5E3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C5E33"/>
    <w:rPr>
      <w:rFonts w:eastAsia="Times New Roman"/>
      <w:i/>
      <w:iCs/>
      <w:color w:val="000000" w:themeColor="text1"/>
      <w:sz w:val="22"/>
      <w:szCs w:val="2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780173"/>
    <w:rPr>
      <w:sz w:val="16"/>
      <w:szCs w:val="16"/>
    </w:rPr>
  </w:style>
  <w:style w:type="paragraph" w:customStyle="1" w:styleId="TOP">
    <w:name w:val="TOP"/>
    <w:basedOn w:val="StandardWeb"/>
    <w:qFormat/>
    <w:rsid w:val="00C309F2"/>
    <w:pPr>
      <w:spacing w:before="120" w:beforeAutospacing="0" w:after="60" w:afterAutospacing="0"/>
    </w:pPr>
    <w:rPr>
      <w:rFonts w:asciiTheme="minorHAnsi" w:hAnsiTheme="minorHAnsi"/>
      <w:b/>
    </w:rPr>
  </w:style>
  <w:style w:type="character" w:styleId="Hervorhebung">
    <w:name w:val="Emphasis"/>
    <w:basedOn w:val="Absatz-Standardschriftart"/>
    <w:qFormat/>
    <w:locked/>
    <w:rsid w:val="00311036"/>
    <w:rPr>
      <w:rFonts w:asciiTheme="minorHAnsi" w:hAnsiTheme="minorHAnsi"/>
      <w:b/>
      <w:i w:val="0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20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471">
              <w:marLeft w:val="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59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821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486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358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5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30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3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70CB-CEAC-4545-A497-6DA2340F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1612</Characters>
  <Application>Microsoft Office Word</Application>
  <DocSecurity>0</DocSecurity>
  <Lines>107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RRZE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na42gosy</dc:creator>
  <cp:lastModifiedBy>Hagenhoff, Svenja</cp:lastModifiedBy>
  <cp:revision>21</cp:revision>
  <cp:lastPrinted>2015-05-27T15:05:00Z</cp:lastPrinted>
  <dcterms:created xsi:type="dcterms:W3CDTF">2017-07-01T14:01:00Z</dcterms:created>
  <dcterms:modified xsi:type="dcterms:W3CDTF">2017-07-03T09:54:00Z</dcterms:modified>
</cp:coreProperties>
</file>